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93760F" w:rsidP="009C2094">
      <w:pPr>
        <w:pStyle w:val="Date"/>
        <w:jc w:val="both"/>
      </w:pPr>
      <w:fldSimple w:instr=" DATE  \@ &quot;MMMM d, yyyy&quot;  \* MERGEFORMAT ">
        <w:r w:rsidR="004857E6">
          <w:rPr>
            <w:noProof/>
          </w:rPr>
          <w:t>January 9, 2015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CB4349">
        <w:t xml:space="preserve">Request for </w:t>
      </w:r>
      <w:r w:rsidR="004857E6">
        <w:t>Accommodation</w:t>
      </w:r>
      <w:r w:rsidR="00CB4349">
        <w:t xml:space="preserve"> at hearing for TC-143691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580FCC" w:rsidRDefault="00580FCC" w:rsidP="00681206">
      <w:pPr>
        <w:pStyle w:val="BodyText"/>
        <w:jc w:val="both"/>
      </w:pPr>
      <w:r w:rsidRPr="009C2094">
        <w:t xml:space="preserve">Shuttle Express </w:t>
      </w:r>
      <w:r w:rsidR="00681206">
        <w:t xml:space="preserve">respectfully submits the attached </w:t>
      </w:r>
      <w:r w:rsidR="00CB4349">
        <w:t>request for accommodation in reference to the hearing in case TC-143691 scheduled for Monday, January 12</w:t>
      </w:r>
      <w:r w:rsidR="00CB4349" w:rsidRPr="00CB4349">
        <w:rPr>
          <w:vertAlign w:val="superscript"/>
        </w:rPr>
        <w:t>th</w:t>
      </w:r>
      <w:r w:rsidR="00CB4349">
        <w:t>, 2015 at 1:30pm in room 206.  Mr. Paul Kajanoff, President of Shuttle Express, Inc., intends to be a witness in this case and is currently suffering from some temporary hearing loss.  Mr. Kajanoff has requested that the commission ensure the microphones in the hearing room are set to a high enough volume to allow him to hear clearly due to his temporary impairment.</w:t>
      </w:r>
    </w:p>
    <w:p w:rsidR="00CB4349" w:rsidRDefault="00CB4349" w:rsidP="00681206">
      <w:pPr>
        <w:pStyle w:val="BodyText"/>
        <w:jc w:val="both"/>
      </w:pPr>
      <w:r>
        <w:t>Please contact Mr. Kajanoff directly if there are any concerns or other potential resolutions to this request at the information contained on the submitted notice.  I have also attached a signed letter from his personal physician indicating the temporary impairment.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681206" w:rsidP="009C2094">
      <w:pPr>
        <w:jc w:val="both"/>
      </w:pPr>
      <w:r>
        <w:t>Shuttle Express, Inc.</w:t>
      </w:r>
    </w:p>
    <w:sectPr w:rsidR="00BD5CC7" w:rsidRPr="00542DC0" w:rsidSect="00844423">
      <w:headerReference w:type="default" r:id="rId7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DF" w:rsidRDefault="001D5DDF" w:rsidP="00A46D0B">
      <w:pPr>
        <w:pStyle w:val="Footer"/>
      </w:pPr>
      <w:r>
        <w:separator/>
      </w:r>
    </w:p>
  </w:endnote>
  <w:endnote w:type="continuationSeparator" w:id="0">
    <w:p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DF" w:rsidRDefault="001D5DDF" w:rsidP="00A46D0B">
      <w:pPr>
        <w:pStyle w:val="Footer"/>
      </w:pPr>
      <w:r>
        <w:separator/>
      </w:r>
    </w:p>
  </w:footnote>
  <w:footnote w:type="continuationSeparator" w:id="0">
    <w:p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F" w:rsidRPr="000B7DA8" w:rsidRDefault="001D5DD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4857E6">
        <w:rPr>
          <w:noProof/>
        </w:rPr>
        <w:t>January 9, 2015</w:t>
      </w:r>
    </w:fldSimple>
    <w:r>
      <w:br/>
      <w:t xml:space="preserve">Page </w:t>
    </w:r>
    <w:r w:rsidR="0093760F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3760F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93760F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149C4"/>
    <w:rsid w:val="0004116C"/>
    <w:rsid w:val="000A38BE"/>
    <w:rsid w:val="000B4844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857E6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81206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C0A78"/>
    <w:rsid w:val="008F1412"/>
    <w:rsid w:val="0092752C"/>
    <w:rsid w:val="009321DF"/>
    <w:rsid w:val="0093760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B4349"/>
    <w:rsid w:val="00CC0511"/>
    <w:rsid w:val="00CC2ADC"/>
    <w:rsid w:val="00CE2C65"/>
    <w:rsid w:val="00CF13D7"/>
    <w:rsid w:val="00D12684"/>
    <w:rsid w:val="00D27A70"/>
    <w:rsid w:val="00D504F9"/>
    <w:rsid w:val="00DA3789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92307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A7B73D-E154-4CE2-8C03-975AAACD9511}"/>
</file>

<file path=customXml/itemProps2.xml><?xml version="1.0" encoding="utf-8"?>
<ds:datastoreItem xmlns:ds="http://schemas.openxmlformats.org/officeDocument/2006/customXml" ds:itemID="{D77B0FFF-9EC2-436C-AD6B-80C845841521}"/>
</file>

<file path=customXml/itemProps3.xml><?xml version="1.0" encoding="utf-8"?>
<ds:datastoreItem xmlns:ds="http://schemas.openxmlformats.org/officeDocument/2006/customXml" ds:itemID="{66854CAF-E003-4AE4-B763-BD73A510CD81}"/>
</file>

<file path=customXml/itemProps4.xml><?xml version="1.0" encoding="utf-8"?>
<ds:datastoreItem xmlns:ds="http://schemas.openxmlformats.org/officeDocument/2006/customXml" ds:itemID="{6F5706F4-7CCC-4D39-B8C2-2C34ECBC4BDC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184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2014-06-18T17:39:00Z</cp:lastPrinted>
  <dcterms:created xsi:type="dcterms:W3CDTF">2015-01-10T00:24:00Z</dcterms:created>
  <dcterms:modified xsi:type="dcterms:W3CDTF">2015-01-10T00:24:00Z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