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459B2" w14:textId="77777777" w:rsidR="0021430B" w:rsidRPr="00542DC0" w:rsidRDefault="007F2199" w:rsidP="009C2094">
      <w:pPr>
        <w:pStyle w:val="SenderAddress"/>
        <w:jc w:val="both"/>
      </w:pPr>
      <w:bookmarkStart w:id="0" w:name="_GoBack"/>
      <w:bookmarkEnd w:id="0"/>
      <w:r w:rsidRPr="00542DC0">
        <w:t>Wesley Marks, Accounting Manager</w:t>
      </w:r>
    </w:p>
    <w:p w14:paraId="74B459B3" w14:textId="77777777" w:rsidR="007F2199" w:rsidRPr="00542DC0" w:rsidRDefault="007F2199" w:rsidP="009C2094">
      <w:pPr>
        <w:pStyle w:val="SenderAddress"/>
        <w:jc w:val="both"/>
      </w:pPr>
      <w:r w:rsidRPr="00542DC0">
        <w:t>Shuttle Express – C-975</w:t>
      </w:r>
    </w:p>
    <w:p w14:paraId="74B459B4" w14:textId="77777777" w:rsidR="00FD5F91" w:rsidRPr="00542DC0" w:rsidRDefault="007F2199" w:rsidP="009C2094">
      <w:pPr>
        <w:pStyle w:val="SenderAddress"/>
        <w:jc w:val="both"/>
      </w:pPr>
      <w:r w:rsidRPr="00542DC0">
        <w:t>800 SW 16</w:t>
      </w:r>
      <w:r w:rsidRPr="00542DC0">
        <w:rPr>
          <w:vertAlign w:val="superscript"/>
        </w:rPr>
        <w:t>th</w:t>
      </w:r>
      <w:r w:rsidRPr="00542DC0">
        <w:t xml:space="preserve"> Street</w:t>
      </w:r>
    </w:p>
    <w:p w14:paraId="74B459B5" w14:textId="77777777" w:rsidR="00FD5F91" w:rsidRPr="00542DC0" w:rsidRDefault="007F2199" w:rsidP="009C2094">
      <w:pPr>
        <w:pStyle w:val="SenderAddress"/>
        <w:jc w:val="both"/>
      </w:pPr>
      <w:r w:rsidRPr="00542DC0">
        <w:t>Renton, WA 98057</w:t>
      </w:r>
    </w:p>
    <w:p w14:paraId="74B459B6" w14:textId="77777777" w:rsidR="00BD0BBB" w:rsidRPr="00542DC0" w:rsidRDefault="00FB60E7" w:rsidP="009C2094">
      <w:pPr>
        <w:pStyle w:val="Date"/>
        <w:jc w:val="both"/>
      </w:pPr>
      <w:r>
        <w:fldChar w:fldCharType="begin"/>
      </w:r>
      <w:r>
        <w:instrText xml:space="preserve"> DATE  \@ "MMMM d, yyyy"  \* MERGEFORMAT </w:instrText>
      </w:r>
      <w:r>
        <w:fldChar w:fldCharType="separate"/>
      </w:r>
      <w:r w:rsidR="00DE69A2">
        <w:rPr>
          <w:noProof/>
        </w:rPr>
        <w:t>March 29, 2016</w:t>
      </w:r>
      <w:r>
        <w:rPr>
          <w:noProof/>
        </w:rPr>
        <w:fldChar w:fldCharType="end"/>
      </w:r>
    </w:p>
    <w:p w14:paraId="74B459B7" w14:textId="77777777" w:rsidR="00FC4E43" w:rsidRPr="00542DC0" w:rsidRDefault="002A5176" w:rsidP="009C2094">
      <w:pPr>
        <w:jc w:val="both"/>
      </w:pPr>
      <w:r w:rsidRPr="00542DC0">
        <w:t>Mr. Steven V. King</w:t>
      </w:r>
      <w:r w:rsidR="00FC4E43" w:rsidRPr="00542DC0">
        <w:t xml:space="preserve">, Executive </w:t>
      </w:r>
      <w:r w:rsidRPr="00542DC0">
        <w:t xml:space="preserve">Director and </w:t>
      </w:r>
      <w:r w:rsidR="00FC4E43" w:rsidRPr="00542DC0">
        <w:t>Secretary</w:t>
      </w:r>
    </w:p>
    <w:p w14:paraId="74B459B8" w14:textId="77777777" w:rsidR="00FC4E43" w:rsidRPr="00542DC0" w:rsidRDefault="00FC4E43" w:rsidP="009C2094">
      <w:pPr>
        <w:jc w:val="both"/>
      </w:pPr>
      <w:r w:rsidRPr="00542DC0">
        <w:t>Washington Utilities and</w:t>
      </w:r>
      <w:r w:rsidR="002A5176" w:rsidRPr="00542DC0">
        <w:t xml:space="preserve"> </w:t>
      </w:r>
      <w:r w:rsidRPr="00542DC0">
        <w:t>Transportation Commission</w:t>
      </w:r>
    </w:p>
    <w:p w14:paraId="74B459B9" w14:textId="77777777" w:rsidR="00FC4E43" w:rsidRPr="00542DC0" w:rsidRDefault="00FC4E43" w:rsidP="009C2094">
      <w:pPr>
        <w:jc w:val="both"/>
      </w:pPr>
      <w:r w:rsidRPr="00542DC0">
        <w:t>Attn:  Records Center</w:t>
      </w:r>
    </w:p>
    <w:p w14:paraId="74B459BA" w14:textId="77777777" w:rsidR="00FC4E43" w:rsidRPr="00542DC0" w:rsidRDefault="00FC4E43" w:rsidP="009C2094">
      <w:pPr>
        <w:jc w:val="both"/>
      </w:pPr>
      <w:r w:rsidRPr="00542DC0">
        <w:t>PO Box 47250</w:t>
      </w:r>
    </w:p>
    <w:p w14:paraId="74B459BB" w14:textId="77777777" w:rsidR="00FC4E43" w:rsidRPr="00542DC0" w:rsidRDefault="00FC4E43" w:rsidP="009C2094">
      <w:pPr>
        <w:jc w:val="both"/>
      </w:pPr>
      <w:r w:rsidRPr="00542DC0">
        <w:t>Olympia WA  98504-7250</w:t>
      </w:r>
    </w:p>
    <w:p w14:paraId="74B459BC" w14:textId="77777777" w:rsidR="00D27A70" w:rsidRPr="00542DC0" w:rsidRDefault="007F2199" w:rsidP="009C2094">
      <w:pPr>
        <w:pStyle w:val="Salutation"/>
        <w:jc w:val="both"/>
      </w:pPr>
      <w:r w:rsidRPr="00542DC0">
        <w:t xml:space="preserve">RE: </w:t>
      </w:r>
      <w:r w:rsidR="00A90F74" w:rsidRPr="00542DC0">
        <w:t>Transmittal of Shuttle Express Tariff No 1</w:t>
      </w:r>
      <w:r w:rsidR="0092752C">
        <w:t>1</w:t>
      </w:r>
      <w:r w:rsidR="00477BF9">
        <w:t xml:space="preserve"> Revisions</w:t>
      </w:r>
      <w:r w:rsidR="008B6805">
        <w:t xml:space="preserve"> – TC-160336</w:t>
      </w:r>
    </w:p>
    <w:p w14:paraId="74B459BD" w14:textId="77777777" w:rsidR="00FC4E43" w:rsidRPr="00542DC0" w:rsidRDefault="00FC4E43" w:rsidP="009C2094">
      <w:pPr>
        <w:pStyle w:val="NoSpacing"/>
        <w:jc w:val="both"/>
      </w:pPr>
      <w:r w:rsidRPr="00542DC0">
        <w:t xml:space="preserve">Dear Mr. </w:t>
      </w:r>
      <w:r w:rsidR="002A5176" w:rsidRPr="00542DC0">
        <w:t>King</w:t>
      </w:r>
      <w:r w:rsidRPr="00542DC0">
        <w:t>:</w:t>
      </w:r>
    </w:p>
    <w:p w14:paraId="74B459BE" w14:textId="77777777" w:rsidR="00FC4E43" w:rsidRPr="00542DC0" w:rsidRDefault="00FC4E43" w:rsidP="009C2094">
      <w:pPr>
        <w:pStyle w:val="NoSpacing"/>
        <w:jc w:val="both"/>
      </w:pPr>
    </w:p>
    <w:p w14:paraId="74B459BF" w14:textId="77777777" w:rsidR="00580FCC" w:rsidRDefault="008B6805" w:rsidP="00580FCC">
      <w:pPr>
        <w:pStyle w:val="BodyText"/>
        <w:jc w:val="both"/>
      </w:pPr>
      <w:r>
        <w:t>Shuttle Express requests withdrawal of previously submitted 3</w:t>
      </w:r>
      <w:r w:rsidRPr="008B6805">
        <w:rPr>
          <w:vertAlign w:val="superscript"/>
        </w:rPr>
        <w:t>rd</w:t>
      </w:r>
      <w:r>
        <w:t xml:space="preserve"> Revised Page 45 that was sent in error</w:t>
      </w:r>
      <w:r w:rsidR="001D5DDF">
        <w:t>.</w:t>
      </w:r>
    </w:p>
    <w:p w14:paraId="74B459C0" w14:textId="77777777" w:rsidR="008B6805" w:rsidRPr="009C2094" w:rsidRDefault="008B6805" w:rsidP="00580FCC">
      <w:pPr>
        <w:pStyle w:val="BodyText"/>
        <w:jc w:val="both"/>
      </w:pPr>
      <w:r>
        <w:t>Shuttle Express also requests the addition of 3</w:t>
      </w:r>
      <w:r w:rsidRPr="008B6805">
        <w:rPr>
          <w:vertAlign w:val="superscript"/>
        </w:rPr>
        <w:t>rd</w:t>
      </w:r>
      <w:r>
        <w:t xml:space="preserve"> Revised Page 46 that was intended to be submitted showing the increased Max Fares in line with the rest of the filing.</w:t>
      </w:r>
    </w:p>
    <w:p w14:paraId="74B459C1" w14:textId="77777777" w:rsidR="00E02F80" w:rsidRPr="00542DC0" w:rsidRDefault="00E02F80" w:rsidP="007A0FCD">
      <w:pPr>
        <w:pStyle w:val="BodyText"/>
        <w:jc w:val="both"/>
      </w:pPr>
      <w:r w:rsidRPr="00542DC0">
        <w:t>Contact Information for this transmittal:</w:t>
      </w:r>
    </w:p>
    <w:p w14:paraId="74B459C2" w14:textId="77777777"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Wesley Marks</w:t>
      </w:r>
    </w:p>
    <w:p w14:paraId="74B459C3" w14:textId="77777777"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800 SW 16</w:t>
      </w:r>
      <w:r w:rsidRPr="00542DC0">
        <w:rPr>
          <w:vertAlign w:val="superscript"/>
        </w:rPr>
        <w:t>th</w:t>
      </w:r>
      <w:r w:rsidRPr="00542DC0">
        <w:t xml:space="preserve"> St.</w:t>
      </w:r>
    </w:p>
    <w:p w14:paraId="74B459C4" w14:textId="77777777"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Renton, WA 98057</w:t>
      </w:r>
    </w:p>
    <w:p w14:paraId="74B459C5" w14:textId="77777777"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(425) 981-70</w:t>
      </w:r>
      <w:r w:rsidR="008B6805">
        <w:t>65</w:t>
      </w:r>
      <w:r w:rsidR="00542DC0" w:rsidRPr="00542DC0">
        <w:t xml:space="preserve"> - Phone</w:t>
      </w:r>
    </w:p>
    <w:p w14:paraId="74B459C6" w14:textId="77777777"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(425) 981-7071</w:t>
      </w:r>
      <w:r w:rsidR="00542DC0" w:rsidRPr="00542DC0">
        <w:t xml:space="preserve"> - Fax</w:t>
      </w:r>
    </w:p>
    <w:p w14:paraId="74B459C7" w14:textId="77777777" w:rsidR="00542DC0" w:rsidRPr="00542DC0" w:rsidRDefault="00DE69A2" w:rsidP="00542DC0">
      <w:pPr>
        <w:pStyle w:val="BodyText"/>
        <w:spacing w:after="0"/>
        <w:ind w:left="720"/>
        <w:jc w:val="both"/>
      </w:pPr>
      <w:hyperlink r:id="rId10" w:history="1">
        <w:r w:rsidR="00542DC0" w:rsidRPr="00542DC0">
          <w:rPr>
            <w:rStyle w:val="Hyperlink"/>
          </w:rPr>
          <w:t>wmarks@shuttleexpress.net</w:t>
        </w:r>
      </w:hyperlink>
    </w:p>
    <w:p w14:paraId="74B459C8" w14:textId="77777777" w:rsidR="00542DC0" w:rsidRPr="00542DC0" w:rsidRDefault="00542DC0" w:rsidP="00542DC0">
      <w:pPr>
        <w:pStyle w:val="BodyText"/>
        <w:spacing w:after="0"/>
        <w:jc w:val="both"/>
      </w:pPr>
    </w:p>
    <w:p w14:paraId="74B459C9" w14:textId="77777777" w:rsidR="00F9145F" w:rsidRPr="00542DC0" w:rsidRDefault="00107001" w:rsidP="009C2094">
      <w:pPr>
        <w:pStyle w:val="BodyText"/>
        <w:jc w:val="both"/>
      </w:pPr>
      <w:r w:rsidRPr="00542DC0">
        <w:t>Thank you in</w:t>
      </w:r>
      <w:r w:rsidR="002A5176" w:rsidRPr="00542DC0">
        <w:t xml:space="preserve"> advance for your consideration; we </w:t>
      </w:r>
      <w:r w:rsidRPr="00542DC0">
        <w:t>are optimistic of receiving approval</w:t>
      </w:r>
      <w:r w:rsidR="002A5176" w:rsidRPr="00542DC0">
        <w:t xml:space="preserve"> for this request</w:t>
      </w:r>
      <w:r w:rsidRPr="00542DC0">
        <w:t xml:space="preserve"> from the Commission.</w:t>
      </w:r>
    </w:p>
    <w:p w14:paraId="74B459CA" w14:textId="77777777" w:rsidR="00FD5F91" w:rsidRPr="00542DC0" w:rsidRDefault="00177098" w:rsidP="009C2094">
      <w:pPr>
        <w:pStyle w:val="Closing"/>
        <w:jc w:val="both"/>
      </w:pPr>
      <w:r w:rsidRPr="00542DC0">
        <w:t>Respectfully</w:t>
      </w:r>
      <w:r w:rsidR="00D27A70" w:rsidRPr="00542DC0">
        <w:t>,</w:t>
      </w:r>
    </w:p>
    <w:p w14:paraId="74B459CB" w14:textId="77777777" w:rsidR="00FD5F91" w:rsidRPr="00542DC0" w:rsidRDefault="00F9145F" w:rsidP="009C2094">
      <w:pPr>
        <w:pStyle w:val="Signature"/>
        <w:jc w:val="both"/>
      </w:pPr>
      <w:r w:rsidRPr="00542DC0">
        <w:t>Wesley A. Marks</w:t>
      </w:r>
    </w:p>
    <w:p w14:paraId="74B459CC" w14:textId="77777777" w:rsidR="00CF13D7" w:rsidRPr="00542DC0" w:rsidRDefault="00F9145F" w:rsidP="009C2094">
      <w:pPr>
        <w:pStyle w:val="Signature"/>
        <w:jc w:val="both"/>
      </w:pPr>
      <w:r w:rsidRPr="00542DC0">
        <w:t>Accounting Manager</w:t>
      </w:r>
    </w:p>
    <w:p w14:paraId="74B459CD" w14:textId="77777777" w:rsidR="00BD5CC7" w:rsidRPr="00542DC0" w:rsidRDefault="00BD5CC7" w:rsidP="009C2094">
      <w:pPr>
        <w:jc w:val="both"/>
      </w:pPr>
    </w:p>
    <w:sectPr w:rsidR="00BD5CC7" w:rsidRPr="00542DC0" w:rsidSect="00844423">
      <w:headerReference w:type="default" r:id="rId11"/>
      <w:pgSz w:w="12240" w:h="15840" w:code="1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459D0" w14:textId="77777777" w:rsidR="001D5DDF" w:rsidRDefault="001D5DDF" w:rsidP="00A46D0B">
      <w:pPr>
        <w:pStyle w:val="Footer"/>
      </w:pPr>
      <w:r>
        <w:separator/>
      </w:r>
    </w:p>
  </w:endnote>
  <w:endnote w:type="continuationSeparator" w:id="0">
    <w:p w14:paraId="74B459D1" w14:textId="77777777" w:rsidR="001D5DDF" w:rsidRDefault="001D5DDF" w:rsidP="00A46D0B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459CE" w14:textId="77777777" w:rsidR="001D5DDF" w:rsidRDefault="001D5DDF" w:rsidP="00A46D0B">
      <w:pPr>
        <w:pStyle w:val="Footer"/>
      </w:pPr>
      <w:r>
        <w:separator/>
      </w:r>
    </w:p>
  </w:footnote>
  <w:footnote w:type="continuationSeparator" w:id="0">
    <w:p w14:paraId="74B459CF" w14:textId="77777777" w:rsidR="001D5DDF" w:rsidRDefault="001D5DDF" w:rsidP="00A46D0B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459D2" w14:textId="77777777" w:rsidR="001D5DDF" w:rsidRPr="000B7DA8" w:rsidRDefault="001D5DDF" w:rsidP="000B7DA8">
    <w:pPr>
      <w:pStyle w:val="Header"/>
    </w:pPr>
    <w:r>
      <w:t>Washington Utilities and Transportation Commission</w:t>
    </w:r>
    <w:r>
      <w:br/>
    </w:r>
    <w:r w:rsidR="00FB60E7">
      <w:fldChar w:fldCharType="begin"/>
    </w:r>
    <w:r w:rsidR="00FB60E7">
      <w:instrText xml:space="preserve"> DATE  \@ "MMMM d, yyyy"  \* MERGEFORMAT </w:instrText>
    </w:r>
    <w:r w:rsidR="00FB60E7">
      <w:fldChar w:fldCharType="separate"/>
    </w:r>
    <w:r w:rsidR="00DE69A2">
      <w:rPr>
        <w:noProof/>
      </w:rPr>
      <w:t>March 29, 2016</w:t>
    </w:r>
    <w:r w:rsidR="00FB60E7">
      <w:rPr>
        <w:noProof/>
      </w:rPr>
      <w:fldChar w:fldCharType="end"/>
    </w:r>
    <w:r>
      <w:br/>
      <w:t xml:space="preserve">Page </w:t>
    </w:r>
    <w:r w:rsidR="0063281D"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="0063281D" w:rsidRPr="000B7DA8">
      <w:rPr>
        <w:rStyle w:val="PageNumber"/>
      </w:rPr>
      <w:fldChar w:fldCharType="separate"/>
    </w:r>
    <w:r w:rsidR="00844423">
      <w:rPr>
        <w:rStyle w:val="PageNumber"/>
        <w:noProof/>
      </w:rPr>
      <w:t>2</w:t>
    </w:r>
    <w:r w:rsidR="0063281D"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12"/>
    <w:rsid w:val="000149C4"/>
    <w:rsid w:val="0004116C"/>
    <w:rsid w:val="000A38BE"/>
    <w:rsid w:val="000B7DA8"/>
    <w:rsid w:val="000F2F1D"/>
    <w:rsid w:val="000F5AD1"/>
    <w:rsid w:val="00107001"/>
    <w:rsid w:val="0013733D"/>
    <w:rsid w:val="00165240"/>
    <w:rsid w:val="00177098"/>
    <w:rsid w:val="001B0EB0"/>
    <w:rsid w:val="001B3747"/>
    <w:rsid w:val="001B5F12"/>
    <w:rsid w:val="001C39C4"/>
    <w:rsid w:val="001C3B37"/>
    <w:rsid w:val="001D185A"/>
    <w:rsid w:val="001D5DDF"/>
    <w:rsid w:val="001F33BA"/>
    <w:rsid w:val="00204EBD"/>
    <w:rsid w:val="0021430B"/>
    <w:rsid w:val="002145DD"/>
    <w:rsid w:val="00255735"/>
    <w:rsid w:val="00272AE7"/>
    <w:rsid w:val="002A5176"/>
    <w:rsid w:val="002F341B"/>
    <w:rsid w:val="003120F3"/>
    <w:rsid w:val="003131C3"/>
    <w:rsid w:val="00325597"/>
    <w:rsid w:val="00333A3F"/>
    <w:rsid w:val="003864E4"/>
    <w:rsid w:val="003A65CF"/>
    <w:rsid w:val="003F04B3"/>
    <w:rsid w:val="004029BF"/>
    <w:rsid w:val="00410404"/>
    <w:rsid w:val="00452DEA"/>
    <w:rsid w:val="00470B49"/>
    <w:rsid w:val="00477BF9"/>
    <w:rsid w:val="004B5B67"/>
    <w:rsid w:val="00517A98"/>
    <w:rsid w:val="00530AAD"/>
    <w:rsid w:val="00542DC0"/>
    <w:rsid w:val="0055627B"/>
    <w:rsid w:val="00575B10"/>
    <w:rsid w:val="00580FCC"/>
    <w:rsid w:val="005A4B7B"/>
    <w:rsid w:val="005B2344"/>
    <w:rsid w:val="005E74D4"/>
    <w:rsid w:val="005F4F00"/>
    <w:rsid w:val="00602F2A"/>
    <w:rsid w:val="006130FF"/>
    <w:rsid w:val="0061751D"/>
    <w:rsid w:val="006308D8"/>
    <w:rsid w:val="0063149B"/>
    <w:rsid w:val="0063281D"/>
    <w:rsid w:val="00643A94"/>
    <w:rsid w:val="00650B2F"/>
    <w:rsid w:val="00693E1A"/>
    <w:rsid w:val="006F02C2"/>
    <w:rsid w:val="0071401C"/>
    <w:rsid w:val="007334AD"/>
    <w:rsid w:val="007347D7"/>
    <w:rsid w:val="00744147"/>
    <w:rsid w:val="00767097"/>
    <w:rsid w:val="007834BF"/>
    <w:rsid w:val="007914DE"/>
    <w:rsid w:val="007A0FCD"/>
    <w:rsid w:val="007A7B1F"/>
    <w:rsid w:val="007C2960"/>
    <w:rsid w:val="007D03C5"/>
    <w:rsid w:val="007D0739"/>
    <w:rsid w:val="007F2199"/>
    <w:rsid w:val="007F303E"/>
    <w:rsid w:val="008213CF"/>
    <w:rsid w:val="00844423"/>
    <w:rsid w:val="00852CDA"/>
    <w:rsid w:val="00876FF3"/>
    <w:rsid w:val="00880A89"/>
    <w:rsid w:val="008B6805"/>
    <w:rsid w:val="008C0A78"/>
    <w:rsid w:val="008F1412"/>
    <w:rsid w:val="0092752C"/>
    <w:rsid w:val="009321DF"/>
    <w:rsid w:val="00956F81"/>
    <w:rsid w:val="00981E11"/>
    <w:rsid w:val="009A462A"/>
    <w:rsid w:val="009C2094"/>
    <w:rsid w:val="009E676C"/>
    <w:rsid w:val="009F2F6E"/>
    <w:rsid w:val="009F34DD"/>
    <w:rsid w:val="00A46190"/>
    <w:rsid w:val="00A46D0B"/>
    <w:rsid w:val="00A80187"/>
    <w:rsid w:val="00A90F74"/>
    <w:rsid w:val="00AC0E19"/>
    <w:rsid w:val="00AD1A93"/>
    <w:rsid w:val="00AE27A5"/>
    <w:rsid w:val="00B26817"/>
    <w:rsid w:val="00B359CE"/>
    <w:rsid w:val="00B76823"/>
    <w:rsid w:val="00B93323"/>
    <w:rsid w:val="00B954B5"/>
    <w:rsid w:val="00BA48FB"/>
    <w:rsid w:val="00BD0BBB"/>
    <w:rsid w:val="00BD5CC7"/>
    <w:rsid w:val="00C25A35"/>
    <w:rsid w:val="00C82E10"/>
    <w:rsid w:val="00C833FF"/>
    <w:rsid w:val="00C918C6"/>
    <w:rsid w:val="00CC0511"/>
    <w:rsid w:val="00CC2ADC"/>
    <w:rsid w:val="00CE2C65"/>
    <w:rsid w:val="00CF13D7"/>
    <w:rsid w:val="00D12684"/>
    <w:rsid w:val="00D27A70"/>
    <w:rsid w:val="00D504F9"/>
    <w:rsid w:val="00DA3789"/>
    <w:rsid w:val="00DE69A2"/>
    <w:rsid w:val="00E02F80"/>
    <w:rsid w:val="00E26172"/>
    <w:rsid w:val="00E44CDB"/>
    <w:rsid w:val="00E61F0B"/>
    <w:rsid w:val="00E829FE"/>
    <w:rsid w:val="00EA5EAF"/>
    <w:rsid w:val="00EC3868"/>
    <w:rsid w:val="00EC7971"/>
    <w:rsid w:val="00F07C74"/>
    <w:rsid w:val="00F518A8"/>
    <w:rsid w:val="00F87D11"/>
    <w:rsid w:val="00F9145F"/>
    <w:rsid w:val="00F92307"/>
    <w:rsid w:val="00FB60E7"/>
    <w:rsid w:val="00FC4E43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B459B2"/>
  <w15:docId w15:val="{765A3D51-C6B7-4D4D-BD45-044EAE92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styleId="NoSpacing">
    <w:name w:val="No Spacing"/>
    <w:uiPriority w:val="1"/>
    <w:qFormat/>
    <w:rsid w:val="00FC4E43"/>
    <w:rPr>
      <w:sz w:val="24"/>
      <w:szCs w:val="24"/>
    </w:rPr>
  </w:style>
  <w:style w:type="character" w:styleId="Hyperlink">
    <w:name w:val="Hyperlink"/>
    <w:basedOn w:val="DefaultParagraphFont"/>
    <w:rsid w:val="007A0F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wmarks@shuttleexpres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leyM\AppData\Roaming\Microsoft\Templates\Sales%20letter%20for%20industrial%20equipment%20compa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69C96E8ACE89E4092BDB305B74E5E8C" ma:contentTypeVersion="96" ma:contentTypeDescription="" ma:contentTypeScope="" ma:versionID="8d2fdca2bbe2f7af11bbbac4285c1ef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2016-03-25T07:00:00+00:00</OpenedDate>
    <Date1 xmlns="dc463f71-b30c-4ab2-9473-d307f9d35888">2016-03-28T07:00:00+00:00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160336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1994BFA-449F-4AA9-895F-A9C6473A0799}"/>
</file>

<file path=customXml/itemProps2.xml><?xml version="1.0" encoding="utf-8"?>
<ds:datastoreItem xmlns:ds="http://schemas.openxmlformats.org/officeDocument/2006/customXml" ds:itemID="{F827D173-7C8E-40EE-BDEC-B190592077B7}"/>
</file>

<file path=customXml/itemProps3.xml><?xml version="1.0" encoding="utf-8"?>
<ds:datastoreItem xmlns:ds="http://schemas.openxmlformats.org/officeDocument/2006/customXml" ds:itemID="{540D3ACC-2EEC-4002-98B7-81E1AA2F6800}"/>
</file>

<file path=customXml/itemProps4.xml><?xml version="1.0" encoding="utf-8"?>
<ds:datastoreItem xmlns:ds="http://schemas.openxmlformats.org/officeDocument/2006/customXml" ds:itemID="{6DDA323F-88FD-4D37-9F4C-4E907D76897F}"/>
</file>

<file path=docProps/app.xml><?xml version="1.0" encoding="utf-8"?>
<Properties xmlns="http://schemas.openxmlformats.org/officeDocument/2006/extended-properties" xmlns:vt="http://schemas.openxmlformats.org/officeDocument/2006/docPropsVTypes">
  <Template>Sales letter for industrial equipment company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Marks</dc:creator>
  <cp:lastModifiedBy>Rollman, Courtney (UTC)</cp:lastModifiedBy>
  <cp:revision>2</cp:revision>
  <cp:lastPrinted>2014-03-13T13:46:00Z</cp:lastPrinted>
  <dcterms:created xsi:type="dcterms:W3CDTF">2016-03-29T16:47:00Z</dcterms:created>
  <dcterms:modified xsi:type="dcterms:W3CDTF">2016-03-29T16:47:00Z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TC010176891033</vt:lpwstr>
  </property>
  <property fmtid="{D5CDD505-2E9C-101B-9397-08002B2CF9AE}" pid="3" name="ContentTypeId">
    <vt:lpwstr>0x0101006E56B4D1795A2E4DB2F0B01679ED314A00269C96E8ACE89E4092BDB305B74E5E8C</vt:lpwstr>
  </property>
  <property fmtid="{D5CDD505-2E9C-101B-9397-08002B2CF9AE}" pid="4" name="_docset_NoMedatataSyncRequired">
    <vt:lpwstr>False</vt:lpwstr>
  </property>
</Properties>
</file>