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56F37" w14:textId="77777777" w:rsidR="0021430B" w:rsidRPr="00542DC0" w:rsidRDefault="007F2199" w:rsidP="009C2094">
      <w:pPr>
        <w:pStyle w:val="SenderAddress"/>
        <w:jc w:val="both"/>
      </w:pPr>
      <w:bookmarkStart w:id="0" w:name="_GoBack"/>
      <w:bookmarkEnd w:id="0"/>
      <w:r w:rsidRPr="00542DC0">
        <w:t>Wesley Marks, Accounting Manager</w:t>
      </w:r>
    </w:p>
    <w:p w14:paraId="79256F38" w14:textId="77777777" w:rsidR="007F2199" w:rsidRPr="00542DC0" w:rsidRDefault="007F2199" w:rsidP="009C2094">
      <w:pPr>
        <w:pStyle w:val="SenderAddress"/>
        <w:jc w:val="both"/>
      </w:pPr>
      <w:r w:rsidRPr="00542DC0">
        <w:t>Shuttle Express – C-975</w:t>
      </w:r>
    </w:p>
    <w:p w14:paraId="79256F39" w14:textId="77777777" w:rsidR="00FD5F91" w:rsidRPr="00542DC0" w:rsidRDefault="007F2199" w:rsidP="009C2094">
      <w:pPr>
        <w:pStyle w:val="SenderAddress"/>
        <w:jc w:val="both"/>
      </w:pPr>
      <w:r w:rsidRPr="00542DC0">
        <w:t>800 SW 16</w:t>
      </w:r>
      <w:r w:rsidRPr="00542DC0">
        <w:rPr>
          <w:vertAlign w:val="superscript"/>
        </w:rPr>
        <w:t>th</w:t>
      </w:r>
      <w:r w:rsidRPr="00542DC0">
        <w:t xml:space="preserve"> Street</w:t>
      </w:r>
    </w:p>
    <w:p w14:paraId="79256F3A" w14:textId="77777777" w:rsidR="00FD5F91" w:rsidRPr="00542DC0" w:rsidRDefault="007F2199" w:rsidP="009C2094">
      <w:pPr>
        <w:pStyle w:val="SenderAddress"/>
        <w:jc w:val="both"/>
      </w:pPr>
      <w:r w:rsidRPr="00542DC0">
        <w:t>Renton, WA 98057</w:t>
      </w:r>
    </w:p>
    <w:p w14:paraId="79256F3B" w14:textId="77777777" w:rsidR="00BD0BBB" w:rsidRPr="00542DC0" w:rsidRDefault="007425E8" w:rsidP="009C2094">
      <w:pPr>
        <w:pStyle w:val="Date"/>
        <w:jc w:val="both"/>
      </w:pPr>
      <w:r>
        <w:fldChar w:fldCharType="begin"/>
      </w:r>
      <w:r>
        <w:instrText xml:space="preserve"> DATE  \@ "MMMM d, yyyy"  \* MERGEFORMAT </w:instrText>
      </w:r>
      <w:r>
        <w:fldChar w:fldCharType="separate"/>
      </w:r>
      <w:r w:rsidR="00DF207C">
        <w:rPr>
          <w:noProof/>
        </w:rPr>
        <w:t>December 8, 2015</w:t>
      </w:r>
      <w:r>
        <w:rPr>
          <w:noProof/>
        </w:rPr>
        <w:fldChar w:fldCharType="end"/>
      </w:r>
    </w:p>
    <w:p w14:paraId="79256F3C" w14:textId="77777777" w:rsidR="00FC4E43" w:rsidRPr="00542DC0" w:rsidRDefault="002A5176" w:rsidP="009C2094">
      <w:pPr>
        <w:jc w:val="both"/>
      </w:pPr>
      <w:r w:rsidRPr="00542DC0">
        <w:t>Mr. Steven V. King</w:t>
      </w:r>
      <w:r w:rsidR="00FC4E43" w:rsidRPr="00542DC0">
        <w:t xml:space="preserve">, Executive </w:t>
      </w:r>
      <w:r w:rsidRPr="00542DC0">
        <w:t xml:space="preserve">Director and </w:t>
      </w:r>
      <w:r w:rsidR="00FC4E43" w:rsidRPr="00542DC0">
        <w:t>Secretary</w:t>
      </w:r>
    </w:p>
    <w:p w14:paraId="79256F3D" w14:textId="77777777" w:rsidR="00FC4E43" w:rsidRPr="00542DC0" w:rsidRDefault="00FC4E43" w:rsidP="009C2094">
      <w:pPr>
        <w:jc w:val="both"/>
      </w:pPr>
      <w:r w:rsidRPr="00542DC0">
        <w:t>Washington Utilities and</w:t>
      </w:r>
      <w:r w:rsidR="002A5176" w:rsidRPr="00542DC0">
        <w:t xml:space="preserve"> </w:t>
      </w:r>
      <w:r w:rsidRPr="00542DC0">
        <w:t>Transportation Commission</w:t>
      </w:r>
    </w:p>
    <w:p w14:paraId="79256F3E" w14:textId="77777777" w:rsidR="00FC4E43" w:rsidRPr="00542DC0" w:rsidRDefault="00FC4E43" w:rsidP="009C2094">
      <w:pPr>
        <w:jc w:val="both"/>
      </w:pPr>
      <w:r w:rsidRPr="00542DC0">
        <w:t>Attn:  Records Center</w:t>
      </w:r>
    </w:p>
    <w:p w14:paraId="79256F3F" w14:textId="77777777" w:rsidR="00FC4E43" w:rsidRPr="00542DC0" w:rsidRDefault="00FC4E43" w:rsidP="009C2094">
      <w:pPr>
        <w:jc w:val="both"/>
      </w:pPr>
      <w:r w:rsidRPr="00542DC0">
        <w:t>PO Box 47250</w:t>
      </w:r>
    </w:p>
    <w:p w14:paraId="79256F40" w14:textId="77777777" w:rsidR="00FC4E43" w:rsidRPr="00542DC0" w:rsidRDefault="00FC4E43" w:rsidP="009C2094">
      <w:pPr>
        <w:jc w:val="both"/>
      </w:pPr>
      <w:r w:rsidRPr="00542DC0">
        <w:t>Olympia WA  98504-7250</w:t>
      </w:r>
    </w:p>
    <w:p w14:paraId="79256F41" w14:textId="77777777" w:rsidR="00D27A70" w:rsidRPr="00542DC0" w:rsidRDefault="007F2199" w:rsidP="009C2094">
      <w:pPr>
        <w:pStyle w:val="Salutation"/>
        <w:jc w:val="both"/>
      </w:pPr>
      <w:r w:rsidRPr="00542DC0">
        <w:t xml:space="preserve">RE: </w:t>
      </w:r>
      <w:r w:rsidR="00A90F74" w:rsidRPr="00542DC0">
        <w:t xml:space="preserve">Transmittal of Shuttle Express </w:t>
      </w:r>
      <w:r w:rsidR="00B01FCE">
        <w:t>Ticket Agent Agreemen</w:t>
      </w:r>
      <w:r w:rsidR="00EF37CB">
        <w:t>t</w:t>
      </w:r>
      <w:r w:rsidR="007408F1">
        <w:t>s for 201</w:t>
      </w:r>
      <w:r w:rsidR="00D7628C">
        <w:t>6</w:t>
      </w:r>
      <w:r w:rsidR="00606679">
        <w:t xml:space="preserve"> – Docket TC-152275</w:t>
      </w:r>
    </w:p>
    <w:p w14:paraId="79256F42" w14:textId="77777777" w:rsidR="00FC4E43" w:rsidRPr="00542DC0" w:rsidRDefault="00FC4E43" w:rsidP="009C2094">
      <w:pPr>
        <w:pStyle w:val="NoSpacing"/>
        <w:jc w:val="both"/>
      </w:pPr>
      <w:r w:rsidRPr="00542DC0">
        <w:t xml:space="preserve">Dear Mr. </w:t>
      </w:r>
      <w:r w:rsidR="002A5176" w:rsidRPr="00542DC0">
        <w:t>King</w:t>
      </w:r>
      <w:r w:rsidRPr="00542DC0">
        <w:t>:</w:t>
      </w:r>
    </w:p>
    <w:p w14:paraId="79256F43" w14:textId="77777777" w:rsidR="00FC4E43" w:rsidRPr="00542DC0" w:rsidRDefault="00FC4E43" w:rsidP="009C2094">
      <w:pPr>
        <w:pStyle w:val="NoSpacing"/>
        <w:jc w:val="both"/>
      </w:pPr>
    </w:p>
    <w:p w14:paraId="79256F44" w14:textId="77777777" w:rsidR="007425E8" w:rsidRDefault="00606679" w:rsidP="007425E8">
      <w:pPr>
        <w:pStyle w:val="BodyText"/>
        <w:jc w:val="both"/>
      </w:pPr>
      <w:r>
        <w:t>Shuttle Express is resubmitting its ticket agent agreements for 2015 in whole for replacement of the documents on file in docket TC-152275.  The changes to the original documents are as follows:</w:t>
      </w:r>
    </w:p>
    <w:p w14:paraId="79256F45" w14:textId="77777777" w:rsidR="00606679" w:rsidRPr="009C2094" w:rsidRDefault="00606679" w:rsidP="00606679">
      <w:pPr>
        <w:pStyle w:val="BodyText"/>
        <w:numPr>
          <w:ilvl w:val="0"/>
          <w:numId w:val="11"/>
        </w:numPr>
        <w:jc w:val="both"/>
      </w:pPr>
      <w:r>
        <w:t>Inclusion of the effective date of January 1, 2016 in place of blank spaces</w:t>
      </w:r>
    </w:p>
    <w:p w14:paraId="79256F46" w14:textId="77777777" w:rsidR="007425E8" w:rsidRDefault="00606679" w:rsidP="00580FCC">
      <w:pPr>
        <w:pStyle w:val="BodyText"/>
        <w:jc w:val="both"/>
      </w:pPr>
      <w:r>
        <w:t>No other changes to the documents have been made other than those described above.</w:t>
      </w:r>
    </w:p>
    <w:p w14:paraId="79256F47" w14:textId="77777777" w:rsidR="00E02F80" w:rsidRPr="00542DC0" w:rsidRDefault="00E02F80" w:rsidP="007A0FCD">
      <w:pPr>
        <w:pStyle w:val="BodyText"/>
        <w:jc w:val="both"/>
      </w:pPr>
      <w:r w:rsidRPr="00542DC0">
        <w:t>Contact Information for this transmittal:</w:t>
      </w:r>
    </w:p>
    <w:p w14:paraId="79256F48" w14:textId="77777777"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Wesley Marks</w:t>
      </w:r>
    </w:p>
    <w:p w14:paraId="79256F49" w14:textId="77777777"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800 SW 16</w:t>
      </w:r>
      <w:r w:rsidRPr="00542DC0">
        <w:rPr>
          <w:vertAlign w:val="superscript"/>
        </w:rPr>
        <w:t>th</w:t>
      </w:r>
      <w:r w:rsidRPr="00542DC0">
        <w:t xml:space="preserve"> St.</w:t>
      </w:r>
    </w:p>
    <w:p w14:paraId="79256F4A" w14:textId="77777777"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Renton, WA 98057</w:t>
      </w:r>
    </w:p>
    <w:p w14:paraId="79256F4B" w14:textId="77777777"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 xml:space="preserve">(425) </w:t>
      </w:r>
      <w:r w:rsidR="00606679">
        <w:t>981-7065</w:t>
      </w:r>
      <w:r w:rsidR="00542DC0" w:rsidRPr="00542DC0">
        <w:t xml:space="preserve"> - Phone</w:t>
      </w:r>
    </w:p>
    <w:p w14:paraId="79256F4C" w14:textId="77777777"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(425) 981-7071</w:t>
      </w:r>
      <w:r w:rsidR="00542DC0" w:rsidRPr="00542DC0">
        <w:t xml:space="preserve"> - Fax</w:t>
      </w:r>
    </w:p>
    <w:p w14:paraId="79256F4D" w14:textId="77777777" w:rsidR="00542DC0" w:rsidRPr="00542DC0" w:rsidRDefault="00DF207C" w:rsidP="00542DC0">
      <w:pPr>
        <w:pStyle w:val="BodyText"/>
        <w:spacing w:after="0"/>
        <w:ind w:left="720"/>
        <w:jc w:val="both"/>
      </w:pPr>
      <w:hyperlink r:id="rId10" w:history="1">
        <w:r w:rsidR="00542DC0" w:rsidRPr="00542DC0">
          <w:rPr>
            <w:rStyle w:val="Hyperlink"/>
          </w:rPr>
          <w:t>wmarks@shuttleexpress.net</w:t>
        </w:r>
      </w:hyperlink>
    </w:p>
    <w:p w14:paraId="79256F4E" w14:textId="77777777" w:rsidR="00542DC0" w:rsidRPr="00542DC0" w:rsidRDefault="00542DC0" w:rsidP="00542DC0">
      <w:pPr>
        <w:pStyle w:val="BodyText"/>
        <w:spacing w:after="0"/>
        <w:jc w:val="both"/>
      </w:pPr>
    </w:p>
    <w:p w14:paraId="79256F4F" w14:textId="77777777" w:rsidR="00F9145F" w:rsidRPr="00542DC0" w:rsidRDefault="00107001" w:rsidP="009C2094">
      <w:pPr>
        <w:pStyle w:val="BodyText"/>
        <w:jc w:val="both"/>
      </w:pPr>
      <w:r w:rsidRPr="00542DC0">
        <w:t>Thank you in</w:t>
      </w:r>
      <w:r w:rsidR="002A5176" w:rsidRPr="00542DC0">
        <w:t xml:space="preserve"> advance for your consideration; we </w:t>
      </w:r>
      <w:r w:rsidRPr="00542DC0">
        <w:t>are optimistic of receiving approval</w:t>
      </w:r>
      <w:r w:rsidR="002A5176" w:rsidRPr="00542DC0">
        <w:t xml:space="preserve"> for this request</w:t>
      </w:r>
      <w:r w:rsidRPr="00542DC0">
        <w:t xml:space="preserve"> from the Commission.</w:t>
      </w:r>
    </w:p>
    <w:p w14:paraId="79256F50" w14:textId="77777777" w:rsidR="00FD5F91" w:rsidRPr="00542DC0" w:rsidRDefault="00177098" w:rsidP="009C2094">
      <w:pPr>
        <w:pStyle w:val="Closing"/>
        <w:jc w:val="both"/>
      </w:pPr>
      <w:r w:rsidRPr="00542DC0">
        <w:t>Respectfully</w:t>
      </w:r>
      <w:r w:rsidR="00D27A70" w:rsidRPr="00542DC0">
        <w:t>,</w:t>
      </w:r>
    </w:p>
    <w:p w14:paraId="79256F51" w14:textId="77777777" w:rsidR="00FD5F91" w:rsidRPr="00542DC0" w:rsidRDefault="00F9145F" w:rsidP="009C2094">
      <w:pPr>
        <w:pStyle w:val="Signature"/>
        <w:jc w:val="both"/>
      </w:pPr>
      <w:r w:rsidRPr="00542DC0">
        <w:t>Wesley A. Marks</w:t>
      </w:r>
    </w:p>
    <w:p w14:paraId="79256F52" w14:textId="77777777" w:rsidR="00BD5CC7" w:rsidRPr="00542DC0" w:rsidRDefault="00F9145F" w:rsidP="007425E8">
      <w:pPr>
        <w:pStyle w:val="Signature"/>
        <w:jc w:val="both"/>
      </w:pPr>
      <w:r w:rsidRPr="00542DC0">
        <w:t>Accounting Manager</w:t>
      </w:r>
    </w:p>
    <w:sectPr w:rsidR="00BD5CC7" w:rsidRPr="00542DC0" w:rsidSect="00542DC0">
      <w:headerReference w:type="defaul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56F55" w14:textId="77777777" w:rsidR="00C55154" w:rsidRDefault="00C55154" w:rsidP="00A46D0B">
      <w:pPr>
        <w:pStyle w:val="Footer"/>
      </w:pPr>
      <w:r>
        <w:separator/>
      </w:r>
    </w:p>
  </w:endnote>
  <w:endnote w:type="continuationSeparator" w:id="0">
    <w:p w14:paraId="79256F56" w14:textId="77777777" w:rsidR="00C55154" w:rsidRDefault="00C55154" w:rsidP="00A46D0B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56F53" w14:textId="77777777" w:rsidR="00C55154" w:rsidRDefault="00C55154" w:rsidP="00A46D0B">
      <w:pPr>
        <w:pStyle w:val="Footer"/>
      </w:pPr>
      <w:r>
        <w:separator/>
      </w:r>
    </w:p>
  </w:footnote>
  <w:footnote w:type="continuationSeparator" w:id="0">
    <w:p w14:paraId="79256F54" w14:textId="77777777" w:rsidR="00C55154" w:rsidRDefault="00C55154" w:rsidP="00A46D0B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56F57" w14:textId="77777777" w:rsidR="00C55154" w:rsidRPr="000B7DA8" w:rsidRDefault="00C55154" w:rsidP="000B7DA8">
    <w:pPr>
      <w:pStyle w:val="Header"/>
    </w:pPr>
    <w:r>
      <w:t>Washington Utilities and Transportation Commission</w:t>
    </w:r>
    <w:r>
      <w:br/>
    </w:r>
    <w:r w:rsidR="007425E8">
      <w:fldChar w:fldCharType="begin"/>
    </w:r>
    <w:r w:rsidR="007425E8">
      <w:instrText xml:space="preserve"> DATE  \@ "MMMM d, yyyy"  \* MERGEFORMAT </w:instrText>
    </w:r>
    <w:r w:rsidR="007425E8">
      <w:fldChar w:fldCharType="separate"/>
    </w:r>
    <w:r w:rsidR="00DF207C">
      <w:rPr>
        <w:noProof/>
      </w:rPr>
      <w:t>December 8, 2015</w:t>
    </w:r>
    <w:r w:rsidR="007425E8">
      <w:rPr>
        <w:noProof/>
      </w:rPr>
      <w:fldChar w:fldCharType="end"/>
    </w:r>
    <w:r>
      <w:br/>
      <w:t xml:space="preserve">Page </w:t>
    </w:r>
    <w:r w:rsidR="00EB7956"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="00EB7956" w:rsidRPr="000B7DA8">
      <w:rPr>
        <w:rStyle w:val="PageNumber"/>
      </w:rPr>
      <w:fldChar w:fldCharType="separate"/>
    </w:r>
    <w:r w:rsidR="007425E8">
      <w:rPr>
        <w:rStyle w:val="PageNumber"/>
        <w:noProof/>
      </w:rPr>
      <w:t>2</w:t>
    </w:r>
    <w:r w:rsidR="00EB7956"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EE7CF8"/>
    <w:multiLevelType w:val="hybridMultilevel"/>
    <w:tmpl w:val="1FB00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12"/>
    <w:rsid w:val="0004116C"/>
    <w:rsid w:val="000A38BE"/>
    <w:rsid w:val="000B7DA8"/>
    <w:rsid w:val="000F2F1D"/>
    <w:rsid w:val="000F5AD1"/>
    <w:rsid w:val="00107001"/>
    <w:rsid w:val="0013733D"/>
    <w:rsid w:val="00165240"/>
    <w:rsid w:val="00177098"/>
    <w:rsid w:val="001B0EB0"/>
    <w:rsid w:val="001B3747"/>
    <w:rsid w:val="001C39C4"/>
    <w:rsid w:val="001C3B37"/>
    <w:rsid w:val="001D185A"/>
    <w:rsid w:val="001F33BA"/>
    <w:rsid w:val="00204EBD"/>
    <w:rsid w:val="0021430B"/>
    <w:rsid w:val="00255735"/>
    <w:rsid w:val="00272AE7"/>
    <w:rsid w:val="002A3A1F"/>
    <w:rsid w:val="002A5176"/>
    <w:rsid w:val="002F341B"/>
    <w:rsid w:val="003120F3"/>
    <w:rsid w:val="00333A3F"/>
    <w:rsid w:val="003864E4"/>
    <w:rsid w:val="003A65CF"/>
    <w:rsid w:val="003F04B3"/>
    <w:rsid w:val="004029BF"/>
    <w:rsid w:val="00410404"/>
    <w:rsid w:val="00452DEA"/>
    <w:rsid w:val="00470B49"/>
    <w:rsid w:val="004B5B67"/>
    <w:rsid w:val="00517A98"/>
    <w:rsid w:val="00530AAD"/>
    <w:rsid w:val="00542DC0"/>
    <w:rsid w:val="0055627B"/>
    <w:rsid w:val="00575B10"/>
    <w:rsid w:val="00580FCC"/>
    <w:rsid w:val="005A4B7B"/>
    <w:rsid w:val="005B2344"/>
    <w:rsid w:val="005E74D4"/>
    <w:rsid w:val="005F4F00"/>
    <w:rsid w:val="00606679"/>
    <w:rsid w:val="006130FF"/>
    <w:rsid w:val="0061751D"/>
    <w:rsid w:val="006308D8"/>
    <w:rsid w:val="0063149B"/>
    <w:rsid w:val="00643A94"/>
    <w:rsid w:val="00650B2F"/>
    <w:rsid w:val="00693E1A"/>
    <w:rsid w:val="006F02C2"/>
    <w:rsid w:val="0071401C"/>
    <w:rsid w:val="007334AD"/>
    <w:rsid w:val="007347D7"/>
    <w:rsid w:val="007408F1"/>
    <w:rsid w:val="007425E8"/>
    <w:rsid w:val="00744147"/>
    <w:rsid w:val="00767097"/>
    <w:rsid w:val="007834BF"/>
    <w:rsid w:val="007A0FCD"/>
    <w:rsid w:val="007A7B1F"/>
    <w:rsid w:val="007C2960"/>
    <w:rsid w:val="007D03C5"/>
    <w:rsid w:val="007D0739"/>
    <w:rsid w:val="007F2199"/>
    <w:rsid w:val="007F303E"/>
    <w:rsid w:val="008213CF"/>
    <w:rsid w:val="00852CDA"/>
    <w:rsid w:val="00876FF3"/>
    <w:rsid w:val="00880A89"/>
    <w:rsid w:val="008C0A78"/>
    <w:rsid w:val="008F1412"/>
    <w:rsid w:val="009321DF"/>
    <w:rsid w:val="00956F81"/>
    <w:rsid w:val="00981E11"/>
    <w:rsid w:val="009A462A"/>
    <w:rsid w:val="009C2094"/>
    <w:rsid w:val="009E676C"/>
    <w:rsid w:val="009F2F6E"/>
    <w:rsid w:val="009F34DD"/>
    <w:rsid w:val="00A46190"/>
    <w:rsid w:val="00A46D0B"/>
    <w:rsid w:val="00A90F74"/>
    <w:rsid w:val="00AC0E19"/>
    <w:rsid w:val="00AC5072"/>
    <w:rsid w:val="00AD1A93"/>
    <w:rsid w:val="00AE27A5"/>
    <w:rsid w:val="00B01FCE"/>
    <w:rsid w:val="00B26817"/>
    <w:rsid w:val="00B359CE"/>
    <w:rsid w:val="00B76823"/>
    <w:rsid w:val="00B93323"/>
    <w:rsid w:val="00B954B5"/>
    <w:rsid w:val="00BA48FB"/>
    <w:rsid w:val="00BD0BBB"/>
    <w:rsid w:val="00BD5CC7"/>
    <w:rsid w:val="00C25A35"/>
    <w:rsid w:val="00C55154"/>
    <w:rsid w:val="00C833FF"/>
    <w:rsid w:val="00C918C6"/>
    <w:rsid w:val="00C9279A"/>
    <w:rsid w:val="00CC0511"/>
    <w:rsid w:val="00CC2ADC"/>
    <w:rsid w:val="00CE2C65"/>
    <w:rsid w:val="00CF13D7"/>
    <w:rsid w:val="00D12684"/>
    <w:rsid w:val="00D27A70"/>
    <w:rsid w:val="00D504F9"/>
    <w:rsid w:val="00D7628C"/>
    <w:rsid w:val="00DF207C"/>
    <w:rsid w:val="00E02F80"/>
    <w:rsid w:val="00E26172"/>
    <w:rsid w:val="00E44CDB"/>
    <w:rsid w:val="00E829FE"/>
    <w:rsid w:val="00EA191A"/>
    <w:rsid w:val="00EA5EAF"/>
    <w:rsid w:val="00EB7956"/>
    <w:rsid w:val="00EC3868"/>
    <w:rsid w:val="00EC7971"/>
    <w:rsid w:val="00EF37CB"/>
    <w:rsid w:val="00F07C74"/>
    <w:rsid w:val="00F518A8"/>
    <w:rsid w:val="00F87D11"/>
    <w:rsid w:val="00F9145F"/>
    <w:rsid w:val="00FC4E43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256F37"/>
  <w15:docId w15:val="{4D104E98-FAB9-4BA0-B06D-E30C362C7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paragraph" w:styleId="NoSpacing">
    <w:name w:val="No Spacing"/>
    <w:uiPriority w:val="1"/>
    <w:qFormat/>
    <w:rsid w:val="00FC4E43"/>
    <w:rPr>
      <w:sz w:val="24"/>
      <w:szCs w:val="24"/>
    </w:rPr>
  </w:style>
  <w:style w:type="character" w:styleId="Hyperlink">
    <w:name w:val="Hyperlink"/>
    <w:basedOn w:val="DefaultParagraphFont"/>
    <w:rsid w:val="007A0F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wmarks@shuttleexpress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sleyM\AppData\Roaming\Microsoft\Templates\Sales%20letter%20for%20industrial%20equipment%20compan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2719CFD65D7914DACEF1B0F22B0B2E7" ma:contentTypeVersion="111" ma:contentTypeDescription="" ma:contentTypeScope="" ma:versionID="60c314f994a8840434b6c591eb093c1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Contract</CaseType>
    <IndustryCode xmlns="dc463f71-b30c-4ab2-9473-d307f9d35888">230</IndustryCode>
    <CaseStatus xmlns="dc463f71-b30c-4ab2-9473-d307f9d35888">Closed</CaseStatus>
    <OpenedDate xmlns="dc463f71-b30c-4ab2-9473-d307f9d35888">2015-11-30T08:00:00+00:00</OpenedDate>
    <Date1 xmlns="dc463f71-b30c-4ab2-9473-d307f9d35888">2015-12-07T08:00:00+00:00</Date1>
    <IsDocumentOrder xmlns="dc463f71-b30c-4ab2-9473-d307f9d35888" xsi:nil="true"/>
    <IsHighlyConfidential xmlns="dc463f71-b30c-4ab2-9473-d307f9d35888">false</IsHighlyConfidential>
    <CaseCompanyNames xmlns="dc463f71-b30c-4ab2-9473-d307f9d35888">Shuttle Express, Inc.</CaseCompanyNames>
    <DocketNumber xmlns="dc463f71-b30c-4ab2-9473-d307f9d35888">152275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99D0BFB-A28D-4DDD-AA7E-91BE6566A783}"/>
</file>

<file path=customXml/itemProps2.xml><?xml version="1.0" encoding="utf-8"?>
<ds:datastoreItem xmlns:ds="http://schemas.openxmlformats.org/officeDocument/2006/customXml" ds:itemID="{901A14F9-2F62-481B-9462-8AB9634100B9}"/>
</file>

<file path=customXml/itemProps3.xml><?xml version="1.0" encoding="utf-8"?>
<ds:datastoreItem xmlns:ds="http://schemas.openxmlformats.org/officeDocument/2006/customXml" ds:itemID="{52512C99-ED57-45F5-A583-172484CA369A}"/>
</file>

<file path=customXml/itemProps4.xml><?xml version="1.0" encoding="utf-8"?>
<ds:datastoreItem xmlns:ds="http://schemas.openxmlformats.org/officeDocument/2006/customXml" ds:itemID="{3312F1D2-D330-46D8-A616-3B7A0391A7C1}"/>
</file>

<file path=docProps/app.xml><?xml version="1.0" encoding="utf-8"?>
<Properties xmlns="http://schemas.openxmlformats.org/officeDocument/2006/extended-properties" xmlns:vt="http://schemas.openxmlformats.org/officeDocument/2006/docPropsVTypes">
  <Template>Sales letter for industrial equipment company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Marks</dc:creator>
  <cp:lastModifiedBy>Rollman, Courtney (UTC)</cp:lastModifiedBy>
  <cp:revision>2</cp:revision>
  <cp:lastPrinted>2013-12-04T20:03:00Z</cp:lastPrinted>
  <dcterms:created xsi:type="dcterms:W3CDTF">2015-12-08T20:01:00Z</dcterms:created>
  <dcterms:modified xsi:type="dcterms:W3CDTF">2015-12-08T20:01:00Z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TC010176891033</vt:lpwstr>
  </property>
  <property fmtid="{D5CDD505-2E9C-101B-9397-08002B2CF9AE}" pid="3" name="ContentTypeId">
    <vt:lpwstr>0x0101006E56B4D1795A2E4DB2F0B01679ED314A0052719CFD65D7914DACEF1B0F22B0B2E7</vt:lpwstr>
  </property>
  <property fmtid="{D5CDD505-2E9C-101B-9397-08002B2CF9AE}" pid="4" name="_docset_NoMedatataSyncRequired">
    <vt:lpwstr>False</vt:lpwstr>
  </property>
</Properties>
</file>