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D11626" w:rsidP="009C2094">
      <w:pPr>
        <w:pStyle w:val="Date"/>
        <w:jc w:val="both"/>
      </w:pPr>
      <w:fldSimple w:instr=" DATE  \@ &quot;MMMM d, yyyy&quot;  \* MERGEFORMAT ">
        <w:r w:rsidR="00AF7785">
          <w:rPr>
            <w:noProof/>
          </w:rPr>
          <w:t>September 30, 2013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033544">
        <w:t>Tran</w:t>
      </w:r>
      <w:r w:rsidR="00925DDE">
        <w:t xml:space="preserve">smittal of </w:t>
      </w:r>
      <w:r w:rsidR="00837362">
        <w:t>updated tariff for docket TC-131850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033544" w:rsidRDefault="00580FCC" w:rsidP="00580FCC">
      <w:pPr>
        <w:pStyle w:val="BodyText"/>
        <w:jc w:val="both"/>
      </w:pPr>
      <w:r w:rsidRPr="009C2094">
        <w:t xml:space="preserve">Shuttle Express </w:t>
      </w:r>
      <w:r w:rsidR="00033544">
        <w:t xml:space="preserve">is submitting the </w:t>
      </w:r>
      <w:r w:rsidR="00837362">
        <w:t>revised Tariff No 11 reflecting the clarification changes requested by Penny Ingram of the WUTC staff.</w:t>
      </w:r>
    </w:p>
    <w:p w:rsidR="00580FCC" w:rsidRDefault="00033544" w:rsidP="00580FCC">
      <w:pPr>
        <w:pStyle w:val="BodyText"/>
        <w:jc w:val="both"/>
      </w:pPr>
      <w:r>
        <w:t>This replacement tariff</w:t>
      </w:r>
      <w:r w:rsidR="00FF08C5">
        <w:t xml:space="preserve"> make</w:t>
      </w:r>
      <w:r w:rsidR="00837362">
        <w:t>s</w:t>
      </w:r>
      <w:r>
        <w:t xml:space="preserve"> the following changes:</w:t>
      </w:r>
    </w:p>
    <w:p w:rsidR="00033544" w:rsidRDefault="00837362" w:rsidP="00033544">
      <w:pPr>
        <w:pStyle w:val="BodyText"/>
        <w:numPr>
          <w:ilvl w:val="0"/>
          <w:numId w:val="11"/>
        </w:numPr>
        <w:jc w:val="both"/>
      </w:pPr>
      <w:r>
        <w:t>Addition of “Base Fare” column title for clarification of base and maximum fares.</w:t>
      </w:r>
    </w:p>
    <w:p w:rsidR="00033544" w:rsidRDefault="00837362" w:rsidP="00033544">
      <w:pPr>
        <w:pStyle w:val="BodyText"/>
        <w:numPr>
          <w:ilvl w:val="0"/>
          <w:numId w:val="11"/>
        </w:numPr>
        <w:jc w:val="both"/>
      </w:pPr>
      <w:r>
        <w:t>Addition of “One-Way” on several pages to provide consistency between the original base fare and the new max fares.</w:t>
      </w:r>
    </w:p>
    <w:p w:rsidR="00331B69" w:rsidRPr="009C2094" w:rsidRDefault="00331B69" w:rsidP="00331B69">
      <w:pPr>
        <w:pStyle w:val="BodyText"/>
        <w:jc w:val="both"/>
      </w:pPr>
      <w:r>
        <w:t>No changes other than those listed above have been made to the originally filed documents.</w:t>
      </w: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DE" w:rsidRDefault="00925DDE" w:rsidP="00A46D0B">
      <w:pPr>
        <w:pStyle w:val="Footer"/>
      </w:pPr>
      <w:r>
        <w:separator/>
      </w:r>
    </w:p>
  </w:endnote>
  <w:endnote w:type="continuationSeparator" w:id="0">
    <w:p w:rsidR="00925DDE" w:rsidRDefault="00925DDE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DE" w:rsidRDefault="00925DDE" w:rsidP="00A46D0B">
      <w:pPr>
        <w:pStyle w:val="Footer"/>
      </w:pPr>
      <w:r>
        <w:separator/>
      </w:r>
    </w:p>
  </w:footnote>
  <w:footnote w:type="continuationSeparator" w:id="0">
    <w:p w:rsidR="00925DDE" w:rsidRDefault="00925DDE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E" w:rsidRPr="000B7DA8" w:rsidRDefault="00925DDE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AF7785">
        <w:rPr>
          <w:noProof/>
        </w:rPr>
        <w:t>September 30, 2013</w:t>
      </w:r>
    </w:fldSimple>
    <w:r>
      <w:br/>
      <w:t xml:space="preserve">Page </w:t>
    </w:r>
    <w:r w:rsidR="00D11626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D11626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D11626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36B84"/>
    <w:multiLevelType w:val="hybridMultilevel"/>
    <w:tmpl w:val="F5B2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33544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5176"/>
    <w:rsid w:val="002F341B"/>
    <w:rsid w:val="003120F3"/>
    <w:rsid w:val="00331B69"/>
    <w:rsid w:val="00333A3F"/>
    <w:rsid w:val="003864E4"/>
    <w:rsid w:val="003A65CF"/>
    <w:rsid w:val="003D3D45"/>
    <w:rsid w:val="003F04B3"/>
    <w:rsid w:val="004029BF"/>
    <w:rsid w:val="00410404"/>
    <w:rsid w:val="00452DEA"/>
    <w:rsid w:val="00470B49"/>
    <w:rsid w:val="004B5B67"/>
    <w:rsid w:val="004E5329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37362"/>
    <w:rsid w:val="00852CDA"/>
    <w:rsid w:val="00876FF3"/>
    <w:rsid w:val="00880A89"/>
    <w:rsid w:val="008C0A78"/>
    <w:rsid w:val="008F1412"/>
    <w:rsid w:val="00925DDE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90F74"/>
    <w:rsid w:val="00AC0E19"/>
    <w:rsid w:val="00AD1A93"/>
    <w:rsid w:val="00AE27A5"/>
    <w:rsid w:val="00AF7785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33FF"/>
    <w:rsid w:val="00C918C6"/>
    <w:rsid w:val="00CC0511"/>
    <w:rsid w:val="00CC2ADC"/>
    <w:rsid w:val="00CE2C65"/>
    <w:rsid w:val="00CF13D7"/>
    <w:rsid w:val="00CF5FF4"/>
    <w:rsid w:val="00D11626"/>
    <w:rsid w:val="00D12684"/>
    <w:rsid w:val="00D27A70"/>
    <w:rsid w:val="00D504F9"/>
    <w:rsid w:val="00DE3680"/>
    <w:rsid w:val="00DF3FF4"/>
    <w:rsid w:val="00E02F80"/>
    <w:rsid w:val="00E26172"/>
    <w:rsid w:val="00E44CDB"/>
    <w:rsid w:val="00E62C86"/>
    <w:rsid w:val="00E829FE"/>
    <w:rsid w:val="00EA5EAF"/>
    <w:rsid w:val="00EA658B"/>
    <w:rsid w:val="00EC3868"/>
    <w:rsid w:val="00EC7971"/>
    <w:rsid w:val="00F07C74"/>
    <w:rsid w:val="00F518A8"/>
    <w:rsid w:val="00F87D11"/>
    <w:rsid w:val="00F9145F"/>
    <w:rsid w:val="00FC4E43"/>
    <w:rsid w:val="00FD0588"/>
    <w:rsid w:val="00FD5F91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7D19119EB3184A9F6F595C62EB2C52" ma:contentTypeVersion="127" ma:contentTypeDescription="" ma:contentTypeScope="" ma:versionID="0466a32dc1d3bcd35c0a6ba4d43fb2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2013-09-27T07:00:00+00:00</OpenedDate>
    <Date1 xmlns="dc463f71-b30c-4ab2-9473-d307f9d35888">2013-09-30T07:00:00+00:00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131850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A4F6DA-ED9B-480C-B928-CA25EECFC0B0}"/>
</file>

<file path=customXml/itemProps2.xml><?xml version="1.0" encoding="utf-8"?>
<ds:datastoreItem xmlns:ds="http://schemas.openxmlformats.org/officeDocument/2006/customXml" ds:itemID="{B825A070-00A8-4A17-9449-9E9B410C913B}"/>
</file>

<file path=customXml/itemProps3.xml><?xml version="1.0" encoding="utf-8"?>
<ds:datastoreItem xmlns:ds="http://schemas.openxmlformats.org/officeDocument/2006/customXml" ds:itemID="{0DA16910-6E4C-489C-A50D-3C0F2C0B7537}"/>
</file>

<file path=customXml/itemProps4.xml><?xml version="1.0" encoding="utf-8"?>
<ds:datastoreItem xmlns:ds="http://schemas.openxmlformats.org/officeDocument/2006/customXml" ds:itemID="{82F023DD-F64A-43E0-B025-5ACD13D1E401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3</TotalTime>
  <Pages>1</Pages>
  <Words>152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3</cp:revision>
  <cp:lastPrinted>2013-09-16T20:39:00Z</cp:lastPrinted>
  <dcterms:created xsi:type="dcterms:W3CDTF">2013-09-30T18:19:00Z</dcterms:created>
  <dcterms:modified xsi:type="dcterms:W3CDTF">2013-09-30T18:19:00Z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0x0101006E56B4D1795A2E4DB2F0B01679ED314A000C7D19119EB3184A9F6F595C62EB2C52</vt:lpwstr>
  </property>
  <property fmtid="{D5CDD505-2E9C-101B-9397-08002B2CF9AE}" pid="4" name="_docset_NoMedatataSyncRequired">
    <vt:lpwstr>False</vt:lpwstr>
  </property>
</Properties>
</file>