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30B" w:rsidRPr="00542DC0" w:rsidRDefault="007F2199" w:rsidP="009C2094">
      <w:pPr>
        <w:pStyle w:val="SenderAddress"/>
        <w:jc w:val="both"/>
      </w:pPr>
      <w:r w:rsidRPr="00542DC0">
        <w:t>Wesley Marks, Accounting Manager</w:t>
      </w:r>
    </w:p>
    <w:p w:rsidR="007F2199" w:rsidRPr="00542DC0" w:rsidRDefault="007F2199" w:rsidP="009C2094">
      <w:pPr>
        <w:pStyle w:val="SenderAddress"/>
        <w:jc w:val="both"/>
      </w:pPr>
      <w:r w:rsidRPr="00542DC0">
        <w:t>Shuttle Express – C-975</w:t>
      </w:r>
    </w:p>
    <w:p w:rsidR="00FD5F91" w:rsidRPr="00542DC0" w:rsidRDefault="007F2199" w:rsidP="009C2094">
      <w:pPr>
        <w:pStyle w:val="SenderAddress"/>
        <w:jc w:val="both"/>
      </w:pPr>
      <w:r w:rsidRPr="00542DC0">
        <w:t>800 SW 16</w:t>
      </w:r>
      <w:r w:rsidRPr="00542DC0">
        <w:rPr>
          <w:vertAlign w:val="superscript"/>
        </w:rPr>
        <w:t>th</w:t>
      </w:r>
      <w:r w:rsidRPr="00542DC0">
        <w:t xml:space="preserve"> Street</w:t>
      </w:r>
    </w:p>
    <w:p w:rsidR="00FD5F91" w:rsidRPr="00542DC0" w:rsidRDefault="007F2199" w:rsidP="009C2094">
      <w:pPr>
        <w:pStyle w:val="SenderAddress"/>
        <w:jc w:val="both"/>
      </w:pPr>
      <w:r w:rsidRPr="00542DC0">
        <w:t>Renton, WA 98057</w:t>
      </w:r>
    </w:p>
    <w:p w:rsidR="00BD0BBB" w:rsidRPr="00542DC0" w:rsidRDefault="002A30EA" w:rsidP="009C2094">
      <w:pPr>
        <w:pStyle w:val="Date"/>
        <w:jc w:val="both"/>
      </w:pPr>
      <w:fldSimple w:instr=" DATE  \@ &quot;MMMM d, yyyy&quot;  \* MERGEFORMAT ">
        <w:r w:rsidR="00387B3F">
          <w:rPr>
            <w:noProof/>
          </w:rPr>
          <w:t>July 8, 2013</w:t>
        </w:r>
      </w:fldSimple>
    </w:p>
    <w:p w:rsidR="00FC4E43" w:rsidRPr="00542DC0" w:rsidRDefault="002A5176" w:rsidP="009C2094">
      <w:pPr>
        <w:jc w:val="both"/>
      </w:pPr>
      <w:r w:rsidRPr="00542DC0">
        <w:t>Mr. Steven V. King</w:t>
      </w:r>
      <w:r w:rsidR="00FC4E43" w:rsidRPr="00542DC0">
        <w:t xml:space="preserve">, </w:t>
      </w:r>
      <w:r w:rsidRPr="00542DC0">
        <w:t xml:space="preserve">Acting </w:t>
      </w:r>
      <w:r w:rsidR="00FC4E43" w:rsidRPr="00542DC0">
        <w:t xml:space="preserve">Executive </w:t>
      </w:r>
      <w:r w:rsidRPr="00542DC0">
        <w:t xml:space="preserve">Director and </w:t>
      </w:r>
      <w:r w:rsidR="00FC4E43" w:rsidRPr="00542DC0">
        <w:t>Secretary</w:t>
      </w:r>
    </w:p>
    <w:p w:rsidR="00FC4E43" w:rsidRPr="00542DC0" w:rsidRDefault="00FC4E43" w:rsidP="009C2094">
      <w:pPr>
        <w:jc w:val="both"/>
      </w:pPr>
      <w:r w:rsidRPr="00542DC0">
        <w:t>Washington Utilities and</w:t>
      </w:r>
      <w:r w:rsidR="002A5176" w:rsidRPr="00542DC0">
        <w:t xml:space="preserve"> </w:t>
      </w:r>
      <w:r w:rsidRPr="00542DC0">
        <w:t>Transportation Commission</w:t>
      </w:r>
    </w:p>
    <w:p w:rsidR="00FC4E43" w:rsidRPr="00542DC0" w:rsidRDefault="00FC4E43" w:rsidP="009C2094">
      <w:pPr>
        <w:jc w:val="both"/>
      </w:pPr>
      <w:r w:rsidRPr="00542DC0">
        <w:t>Attn:  Records Center</w:t>
      </w:r>
    </w:p>
    <w:p w:rsidR="00FC4E43" w:rsidRPr="00542DC0" w:rsidRDefault="00FC4E43" w:rsidP="009C2094">
      <w:pPr>
        <w:jc w:val="both"/>
      </w:pPr>
      <w:r w:rsidRPr="00542DC0">
        <w:t>PO Box 47250</w:t>
      </w:r>
    </w:p>
    <w:p w:rsidR="00FC4E43" w:rsidRPr="00542DC0" w:rsidRDefault="00FC4E43" w:rsidP="009C2094">
      <w:pPr>
        <w:jc w:val="both"/>
      </w:pPr>
      <w:r w:rsidRPr="00542DC0">
        <w:t>Olympia WA  98504-7250</w:t>
      </w:r>
    </w:p>
    <w:p w:rsidR="00D27A70" w:rsidRPr="00542DC0" w:rsidRDefault="007F2199" w:rsidP="009C2094">
      <w:pPr>
        <w:pStyle w:val="Salutation"/>
        <w:jc w:val="both"/>
      </w:pPr>
      <w:r w:rsidRPr="00542DC0">
        <w:t xml:space="preserve">RE: </w:t>
      </w:r>
      <w:r w:rsidR="00776166">
        <w:t>TC-131269 – Required Notice Posting Declaration</w:t>
      </w:r>
    </w:p>
    <w:p w:rsidR="00FC4E43" w:rsidRPr="00542DC0" w:rsidRDefault="00FC4E43" w:rsidP="009C2094">
      <w:pPr>
        <w:pStyle w:val="NoSpacing"/>
        <w:jc w:val="both"/>
      </w:pPr>
      <w:r w:rsidRPr="00542DC0">
        <w:t xml:space="preserve">Dear Mr. </w:t>
      </w:r>
      <w:r w:rsidR="002A5176" w:rsidRPr="00542DC0">
        <w:t>King</w:t>
      </w:r>
      <w:r w:rsidRPr="00542DC0">
        <w:t>:</w:t>
      </w:r>
    </w:p>
    <w:p w:rsidR="00FC4E43" w:rsidRPr="00542DC0" w:rsidRDefault="00FC4E43" w:rsidP="009C2094">
      <w:pPr>
        <w:pStyle w:val="NoSpacing"/>
        <w:jc w:val="both"/>
      </w:pPr>
    </w:p>
    <w:p w:rsidR="00580FCC" w:rsidRDefault="00580FCC" w:rsidP="00580FCC">
      <w:pPr>
        <w:pStyle w:val="BodyText"/>
        <w:jc w:val="both"/>
      </w:pPr>
      <w:r>
        <w:t>In accordance with WAC 480-30-31</w:t>
      </w:r>
      <w:r w:rsidR="00776166">
        <w:t>6 and WAC 480-30-321</w:t>
      </w:r>
      <w:r>
        <w:t xml:space="preserve">, </w:t>
      </w:r>
      <w:r w:rsidR="00776166">
        <w:t>Shuttle Express is submitting verification that the required notices have now been posted as required.  We have affixed a copy of the attached notice in the following locations:</w:t>
      </w:r>
    </w:p>
    <w:p w:rsidR="00776166" w:rsidRDefault="00776166" w:rsidP="00776166">
      <w:pPr>
        <w:pStyle w:val="BodyText"/>
        <w:numPr>
          <w:ilvl w:val="0"/>
          <w:numId w:val="11"/>
        </w:numPr>
        <w:jc w:val="both"/>
      </w:pPr>
      <w:r>
        <w:t>All Shuttle Express owned vehicles</w:t>
      </w:r>
    </w:p>
    <w:p w:rsidR="00776166" w:rsidRDefault="00776166" w:rsidP="00776166">
      <w:pPr>
        <w:pStyle w:val="BodyText"/>
        <w:numPr>
          <w:ilvl w:val="0"/>
          <w:numId w:val="11"/>
        </w:numPr>
        <w:jc w:val="both"/>
      </w:pPr>
      <w:r>
        <w:t>All customer check-in stations at SeaTac Airport, as well as our booth locations</w:t>
      </w:r>
    </w:p>
    <w:p w:rsidR="00776166" w:rsidRDefault="00776166" w:rsidP="00776166">
      <w:pPr>
        <w:pStyle w:val="BodyText"/>
        <w:numPr>
          <w:ilvl w:val="0"/>
          <w:numId w:val="11"/>
        </w:numPr>
        <w:jc w:val="both"/>
      </w:pPr>
      <w:r>
        <w:t>Customer check-in stations at Pier 66 and Pier 91 (when setup)</w:t>
      </w:r>
    </w:p>
    <w:p w:rsidR="00776166" w:rsidRDefault="00776166" w:rsidP="00776166">
      <w:pPr>
        <w:pStyle w:val="BodyText"/>
        <w:numPr>
          <w:ilvl w:val="0"/>
          <w:numId w:val="11"/>
        </w:numPr>
        <w:jc w:val="both"/>
      </w:pPr>
      <w:r>
        <w:t>At our business office receptionist desk</w:t>
      </w:r>
    </w:p>
    <w:p w:rsidR="00776166" w:rsidRDefault="00387B3F" w:rsidP="00387B3F">
      <w:pPr>
        <w:pStyle w:val="BodyText"/>
        <w:numPr>
          <w:ilvl w:val="0"/>
          <w:numId w:val="11"/>
        </w:numPr>
      </w:pPr>
      <w:r>
        <w:t xml:space="preserve">On our </w:t>
      </w:r>
      <w:r w:rsidR="00776166">
        <w:t>website</w:t>
      </w:r>
      <w:r>
        <w:t>s</w:t>
      </w:r>
      <w:r w:rsidR="00776166">
        <w:t xml:space="preserve">: </w:t>
      </w:r>
      <w:hyperlink r:id="rId7" w:history="1">
        <w:r w:rsidR="00776166" w:rsidRPr="002629C7">
          <w:rPr>
            <w:rStyle w:val="Hyperlink"/>
          </w:rPr>
          <w:t>http://www.shuttleexpress.com</w:t>
        </w:r>
      </w:hyperlink>
      <w:r>
        <w:t xml:space="preserve"> and </w:t>
      </w:r>
      <w:hyperlink r:id="rId8" w:history="1">
        <w:r w:rsidRPr="0031603B">
          <w:rPr>
            <w:rStyle w:val="Hyperlink"/>
          </w:rPr>
          <w:t>http://www.downtownairporter.com</w:t>
        </w:r>
      </w:hyperlink>
      <w:r>
        <w:t xml:space="preserve"> </w:t>
      </w:r>
    </w:p>
    <w:p w:rsidR="00542DC0" w:rsidRPr="00542DC0" w:rsidRDefault="00776166" w:rsidP="00776166">
      <w:pPr>
        <w:pStyle w:val="BodyText"/>
        <w:jc w:val="both"/>
      </w:pPr>
      <w:r>
        <w:t xml:space="preserve">The required notice was posted in all locations today, and will remain posted until the </w:t>
      </w:r>
      <w:proofErr w:type="gramStart"/>
      <w:r>
        <w:t>commission</w:t>
      </w:r>
      <w:proofErr w:type="gramEnd"/>
      <w:r>
        <w:t xml:space="preserve"> takes action on our request.</w:t>
      </w:r>
      <w:r w:rsidRPr="00542DC0">
        <w:t xml:space="preserve"> </w:t>
      </w:r>
    </w:p>
    <w:p w:rsidR="00FD5F91" w:rsidRPr="00542DC0" w:rsidRDefault="00177098" w:rsidP="009C2094">
      <w:pPr>
        <w:pStyle w:val="Closing"/>
        <w:jc w:val="both"/>
      </w:pPr>
      <w:r w:rsidRPr="00542DC0">
        <w:t>Respectfully</w:t>
      </w:r>
      <w:r w:rsidR="00D27A70" w:rsidRPr="00542DC0">
        <w:t>,</w:t>
      </w:r>
    </w:p>
    <w:p w:rsidR="00FD5F91" w:rsidRPr="00542DC0" w:rsidRDefault="00F9145F" w:rsidP="009C2094">
      <w:pPr>
        <w:pStyle w:val="Signature"/>
        <w:jc w:val="both"/>
      </w:pPr>
      <w:r w:rsidRPr="00542DC0">
        <w:t>Wesley A. Marks</w:t>
      </w:r>
    </w:p>
    <w:p w:rsidR="00CF13D7" w:rsidRPr="00542DC0" w:rsidRDefault="00F9145F" w:rsidP="009C2094">
      <w:pPr>
        <w:pStyle w:val="Signature"/>
        <w:jc w:val="both"/>
      </w:pPr>
      <w:r w:rsidRPr="00542DC0">
        <w:t>Accounting Manager</w:t>
      </w:r>
    </w:p>
    <w:p w:rsidR="00BD5CC7" w:rsidRPr="00542DC0" w:rsidRDefault="00BD5CC7" w:rsidP="009C2094">
      <w:pPr>
        <w:jc w:val="both"/>
      </w:pPr>
    </w:p>
    <w:sectPr w:rsidR="00BD5CC7" w:rsidRPr="00542DC0" w:rsidSect="00542DC0">
      <w:headerReference w:type="defaul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01C" w:rsidRDefault="0071401C" w:rsidP="00A46D0B">
      <w:pPr>
        <w:pStyle w:val="Footer"/>
      </w:pPr>
      <w:r>
        <w:separator/>
      </w:r>
    </w:p>
  </w:endnote>
  <w:endnote w:type="continuationSeparator" w:id="0">
    <w:p w:rsidR="0071401C" w:rsidRDefault="0071401C" w:rsidP="00A46D0B">
      <w:pPr>
        <w:pStyle w:val="Foot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01C" w:rsidRDefault="0071401C" w:rsidP="00A46D0B">
      <w:pPr>
        <w:pStyle w:val="Footer"/>
      </w:pPr>
      <w:r>
        <w:separator/>
      </w:r>
    </w:p>
  </w:footnote>
  <w:footnote w:type="continuationSeparator" w:id="0">
    <w:p w:rsidR="0071401C" w:rsidRDefault="0071401C" w:rsidP="00A46D0B">
      <w:pPr>
        <w:pStyle w:val="Foot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01C" w:rsidRPr="000B7DA8" w:rsidRDefault="0071401C" w:rsidP="000B7DA8">
    <w:pPr>
      <w:pStyle w:val="Header"/>
    </w:pPr>
    <w:r>
      <w:t>Washington Utilities and Transportation Commission</w:t>
    </w:r>
    <w:r>
      <w:br/>
    </w:r>
    <w:fldSimple w:instr=" DATE  \@ &quot;MMMM d, yyyy&quot;  \* MERGEFORMAT ">
      <w:r w:rsidR="00387B3F">
        <w:rPr>
          <w:noProof/>
        </w:rPr>
        <w:t>July 8, 2013</w:t>
      </w:r>
    </w:fldSimple>
    <w:r>
      <w:br/>
      <w:t xml:space="preserve">Page </w:t>
    </w:r>
    <w:r w:rsidR="002A30EA"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="002A30EA" w:rsidRPr="000B7DA8">
      <w:rPr>
        <w:rStyle w:val="PageNumber"/>
      </w:rPr>
      <w:fldChar w:fldCharType="separate"/>
    </w:r>
    <w:r w:rsidR="00776166">
      <w:rPr>
        <w:rStyle w:val="PageNumber"/>
        <w:noProof/>
      </w:rPr>
      <w:t>2</w:t>
    </w:r>
    <w:r w:rsidR="002A30EA" w:rsidRPr="000B7DA8"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BFD7AE9"/>
    <w:multiLevelType w:val="hybridMultilevel"/>
    <w:tmpl w:val="45BA4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F1412"/>
    <w:rsid w:val="0004116C"/>
    <w:rsid w:val="000A38BE"/>
    <w:rsid w:val="000B7DA8"/>
    <w:rsid w:val="000F2F1D"/>
    <w:rsid w:val="000F5AD1"/>
    <w:rsid w:val="00107001"/>
    <w:rsid w:val="0013733D"/>
    <w:rsid w:val="00165240"/>
    <w:rsid w:val="00177098"/>
    <w:rsid w:val="001B0EB0"/>
    <w:rsid w:val="001B3747"/>
    <w:rsid w:val="001C39C4"/>
    <w:rsid w:val="001C3B37"/>
    <w:rsid w:val="001D185A"/>
    <w:rsid w:val="001F33BA"/>
    <w:rsid w:val="00204EBD"/>
    <w:rsid w:val="0021430B"/>
    <w:rsid w:val="00255735"/>
    <w:rsid w:val="00272AE7"/>
    <w:rsid w:val="002A30EA"/>
    <w:rsid w:val="002A5176"/>
    <w:rsid w:val="002F341B"/>
    <w:rsid w:val="003120F3"/>
    <w:rsid w:val="00333A3F"/>
    <w:rsid w:val="003864E4"/>
    <w:rsid w:val="00387B3F"/>
    <w:rsid w:val="003A65CF"/>
    <w:rsid w:val="003F04B3"/>
    <w:rsid w:val="004029BF"/>
    <w:rsid w:val="00410404"/>
    <w:rsid w:val="00452DEA"/>
    <w:rsid w:val="00470B49"/>
    <w:rsid w:val="004B5B67"/>
    <w:rsid w:val="00517A98"/>
    <w:rsid w:val="00530AAD"/>
    <w:rsid w:val="00542DC0"/>
    <w:rsid w:val="0055627B"/>
    <w:rsid w:val="00575B10"/>
    <w:rsid w:val="00580FCC"/>
    <w:rsid w:val="005A4B7B"/>
    <w:rsid w:val="005B2344"/>
    <w:rsid w:val="005E74D4"/>
    <w:rsid w:val="005F4F00"/>
    <w:rsid w:val="006130FF"/>
    <w:rsid w:val="0061751D"/>
    <w:rsid w:val="006308D8"/>
    <w:rsid w:val="0063149B"/>
    <w:rsid w:val="00643A94"/>
    <w:rsid w:val="00650B2F"/>
    <w:rsid w:val="00693E1A"/>
    <w:rsid w:val="006F02C2"/>
    <w:rsid w:val="0071401C"/>
    <w:rsid w:val="007334AD"/>
    <w:rsid w:val="007347D7"/>
    <w:rsid w:val="00744147"/>
    <w:rsid w:val="00767097"/>
    <w:rsid w:val="00776166"/>
    <w:rsid w:val="007834BF"/>
    <w:rsid w:val="007A0FCD"/>
    <w:rsid w:val="007A7B1F"/>
    <w:rsid w:val="007C2960"/>
    <w:rsid w:val="007D03C5"/>
    <w:rsid w:val="007D0739"/>
    <w:rsid w:val="007F2199"/>
    <w:rsid w:val="007F303E"/>
    <w:rsid w:val="008213CF"/>
    <w:rsid w:val="00852CDA"/>
    <w:rsid w:val="00876FF3"/>
    <w:rsid w:val="00880A89"/>
    <w:rsid w:val="008C0A78"/>
    <w:rsid w:val="008F1412"/>
    <w:rsid w:val="009321DF"/>
    <w:rsid w:val="00956F81"/>
    <w:rsid w:val="00977789"/>
    <w:rsid w:val="00981E11"/>
    <w:rsid w:val="009A462A"/>
    <w:rsid w:val="009C2094"/>
    <w:rsid w:val="009E676C"/>
    <w:rsid w:val="009F2F6E"/>
    <w:rsid w:val="009F34DD"/>
    <w:rsid w:val="00A46190"/>
    <w:rsid w:val="00A46D0B"/>
    <w:rsid w:val="00A90F74"/>
    <w:rsid w:val="00AC0E19"/>
    <w:rsid w:val="00AD1A93"/>
    <w:rsid w:val="00AE27A5"/>
    <w:rsid w:val="00B26817"/>
    <w:rsid w:val="00B359CE"/>
    <w:rsid w:val="00B76823"/>
    <w:rsid w:val="00B93323"/>
    <w:rsid w:val="00B954B5"/>
    <w:rsid w:val="00BA48FB"/>
    <w:rsid w:val="00BD0BBB"/>
    <w:rsid w:val="00BD5CC7"/>
    <w:rsid w:val="00C25A35"/>
    <w:rsid w:val="00C833FF"/>
    <w:rsid w:val="00C918C6"/>
    <w:rsid w:val="00CC0511"/>
    <w:rsid w:val="00CC2ADC"/>
    <w:rsid w:val="00CE2C65"/>
    <w:rsid w:val="00CF13D7"/>
    <w:rsid w:val="00D12684"/>
    <w:rsid w:val="00D27A70"/>
    <w:rsid w:val="00D504F9"/>
    <w:rsid w:val="00E02F80"/>
    <w:rsid w:val="00E26172"/>
    <w:rsid w:val="00E44CDB"/>
    <w:rsid w:val="00E829FE"/>
    <w:rsid w:val="00E877AE"/>
    <w:rsid w:val="00EA5EAF"/>
    <w:rsid w:val="00EC3868"/>
    <w:rsid w:val="00EC7971"/>
    <w:rsid w:val="00F07C74"/>
    <w:rsid w:val="00F518A8"/>
    <w:rsid w:val="00F87D11"/>
    <w:rsid w:val="00F9145F"/>
    <w:rsid w:val="00FC4E43"/>
    <w:rsid w:val="00FD0588"/>
    <w:rsid w:val="00FD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paragraph" w:styleId="NoSpacing">
    <w:name w:val="No Spacing"/>
    <w:uiPriority w:val="1"/>
    <w:qFormat/>
    <w:rsid w:val="00FC4E43"/>
    <w:rPr>
      <w:sz w:val="24"/>
      <w:szCs w:val="24"/>
    </w:rPr>
  </w:style>
  <w:style w:type="character" w:styleId="Hyperlink">
    <w:name w:val="Hyperlink"/>
    <w:basedOn w:val="DefaultParagraphFont"/>
    <w:rsid w:val="007A0F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wntownairporter.com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shuttleexpress.com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sleyM\AppData\Roaming\Microsoft\Templates\Sales%20letter%20for%20industrial%20equipment%20compan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2013-07-05T07:00:00+00:00</OpenedDate>
    <Date1 xmlns="dc463f71-b30c-4ab2-9473-d307f9d35888">2013-07-08T07:00:00+00:00</Date1>
    <IsDocumentOrder xmlns="dc463f71-b30c-4ab2-9473-d307f9d35888" xsi:nil="true"/>
    <IsHighlyConfidential xmlns="dc463f71-b30c-4ab2-9473-d307f9d35888">false</IsHighlyConfidential>
    <CaseCompanyNames xmlns="dc463f71-b30c-4ab2-9473-d307f9d35888">Shuttle Express, Inc.</CaseCompanyNames>
    <DocketNumber xmlns="dc463f71-b30c-4ab2-9473-d307f9d35888">131269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A66B95A8F313144A1F622337D16DD52" ma:contentTypeVersion="127" ma:contentTypeDescription="" ma:contentTypeScope="" ma:versionID="2a0a05adf635d974b3bc180bbad95f4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18EE24-1DD1-4B4C-8E19-C695885B67D6}"/>
</file>

<file path=customXml/itemProps2.xml><?xml version="1.0" encoding="utf-8"?>
<ds:datastoreItem xmlns:ds="http://schemas.openxmlformats.org/officeDocument/2006/customXml" ds:itemID="{00E131CA-2125-4BF5-9789-AAFCE178927C}"/>
</file>

<file path=customXml/itemProps3.xml><?xml version="1.0" encoding="utf-8"?>
<ds:datastoreItem xmlns:ds="http://schemas.openxmlformats.org/officeDocument/2006/customXml" ds:itemID="{E1FDBE6E-7F40-4442-A631-AF0A28AAC399}"/>
</file>

<file path=customXml/itemProps4.xml><?xml version="1.0" encoding="utf-8"?>
<ds:datastoreItem xmlns:ds="http://schemas.openxmlformats.org/officeDocument/2006/customXml" ds:itemID="{FA3DFCB8-0925-4D69-9F14-3A274BC1F546}"/>
</file>

<file path=docProps/app.xml><?xml version="1.0" encoding="utf-8"?>
<Properties xmlns="http://schemas.openxmlformats.org/officeDocument/2006/extended-properties" xmlns:vt="http://schemas.openxmlformats.org/officeDocument/2006/docPropsVTypes">
  <Template>Sales letter for industrial equipment company.dot</Template>
  <TotalTime>10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Marks</dc:creator>
  <cp:lastModifiedBy>Wesley Marks</cp:lastModifiedBy>
  <cp:revision>4</cp:revision>
  <cp:lastPrinted>2013-07-08T18:12:00Z</cp:lastPrinted>
  <dcterms:created xsi:type="dcterms:W3CDTF">2013-07-08T18:04:00Z</dcterms:created>
  <dcterms:modified xsi:type="dcterms:W3CDTF">2013-07-08T18:16:00Z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TC010176891033</vt:lpwstr>
  </property>
  <property fmtid="{D5CDD505-2E9C-101B-9397-08002B2CF9AE}" pid="3" name="ContentTypeId">
    <vt:lpwstr>0x0101006E56B4D1795A2E4DB2F0B01679ED314A009A66B95A8F313144A1F622337D16DD52</vt:lpwstr>
  </property>
  <property fmtid="{D5CDD505-2E9C-101B-9397-08002B2CF9AE}" pid="4" name="_docset_NoMedatataSyncRequired">
    <vt:lpwstr>False</vt:lpwstr>
  </property>
</Properties>
</file>