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145DFA" w:rsidP="009C2094">
      <w:pPr>
        <w:pStyle w:val="Date"/>
        <w:jc w:val="both"/>
      </w:pPr>
      <w:fldSimple w:instr=" DATE  \@ &quot;MMMM d, yyyy&quot;  \* MERGEFORMAT ">
        <w:r w:rsidR="00EA4B60">
          <w:rPr>
            <w:noProof/>
          </w:rPr>
          <w:t>January 15, 2014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A609CF">
        <w:t>American Tours International, LLC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7408F1">
        <w:t xml:space="preserve"> for 2014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 w:rsidR="00ED6310">
        <w:t>submission of a replacement “Page 1 of 4” for the ticket agent agreement regarding American Tours International, LLC in docket TC-132320 with a scheduled effective date of January 19, 2014.</w:t>
      </w:r>
    </w:p>
    <w:p w:rsidR="007408F1" w:rsidRPr="009C2094" w:rsidRDefault="00ED6310" w:rsidP="00580FCC">
      <w:pPr>
        <w:pStyle w:val="BodyText"/>
        <w:jc w:val="both"/>
      </w:pPr>
      <w:r>
        <w:t xml:space="preserve">The revision to page 1 includes a hand-written change in the </w:t>
      </w:r>
      <w:r w:rsidR="00EA7A31">
        <w:t>sales period</w:t>
      </w:r>
      <w:r>
        <w:t xml:space="preserve"> and term for all sales from a start date of January 1, 2014 to the new January 19, 2014 due to late submission by the ticket agent.  This docket already has a scheduled effective date of January 19, 2014 and the revised written text brings the contract in line with that.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145DFA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EA4B60">
        <w:rPr>
          <w:noProof/>
        </w:rPr>
        <w:t>January 15, 2014</w:t>
      </w:r>
    </w:fldSimple>
    <w:r>
      <w:br/>
      <w:t xml:space="preserve">Page </w:t>
    </w:r>
    <w:r w:rsidR="00145DFA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145DFA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145DFA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45DFA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29FE"/>
    <w:rsid w:val="00EA191A"/>
    <w:rsid w:val="00EA4B60"/>
    <w:rsid w:val="00EA5EAF"/>
    <w:rsid w:val="00EA7A31"/>
    <w:rsid w:val="00EB7956"/>
    <w:rsid w:val="00EC3868"/>
    <w:rsid w:val="00EC7971"/>
    <w:rsid w:val="00ED6310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2013-12-20T08:00:00+00:00</OpenedDate>
    <Date1 xmlns="dc463f71-b30c-4ab2-9473-d307f9d35888">2014-01-15T08:00:00+00:00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132320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3EF6FA08213D4DA5FCFAAFB49C37C6" ma:contentTypeVersion="127" ma:contentTypeDescription="" ma:contentTypeScope="" ma:versionID="ca82bebe07e6dbddd4889396bd559b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2C1C6C-EB43-4772-A071-026D25A0E5F9}"/>
</file>

<file path=customXml/itemProps2.xml><?xml version="1.0" encoding="utf-8"?>
<ds:datastoreItem xmlns:ds="http://schemas.openxmlformats.org/officeDocument/2006/customXml" ds:itemID="{F4D4AFB1-3CA0-4826-ADF5-4A8463648BFE}"/>
</file>

<file path=customXml/itemProps3.xml><?xml version="1.0" encoding="utf-8"?>
<ds:datastoreItem xmlns:ds="http://schemas.openxmlformats.org/officeDocument/2006/customXml" ds:itemID="{5C1BA7C5-307E-4314-B87B-DD90459BBE63}"/>
</file>

<file path=customXml/itemProps4.xml><?xml version="1.0" encoding="utf-8"?>
<ds:datastoreItem xmlns:ds="http://schemas.openxmlformats.org/officeDocument/2006/customXml" ds:itemID="{26B29B21-E4C4-4233-8F8B-265A40C906C7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5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4</cp:revision>
  <cp:lastPrinted>2014-01-15T20:08:00Z</cp:lastPrinted>
  <dcterms:created xsi:type="dcterms:W3CDTF">2014-01-15T20:07:00Z</dcterms:created>
  <dcterms:modified xsi:type="dcterms:W3CDTF">2014-01-15T20:08:00Z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0x0101006E56B4D1795A2E4DB2F0B01679ED314A008D3EF6FA08213D4DA5FCFAAFB49C37C6</vt:lpwstr>
  </property>
  <property fmtid="{D5CDD505-2E9C-101B-9397-08002B2CF9AE}" pid="4" name="_docset_NoMedatataSyncRequired">
    <vt:lpwstr>False</vt:lpwstr>
  </property>
</Properties>
</file>