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FB60E7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7914DE">
        <w:rPr>
          <w:noProof/>
        </w:rPr>
        <w:t>March 25, 2016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>Transmittal of Shuttle Express Tariff No 1</w:t>
      </w:r>
      <w:r w:rsidR="0092752C">
        <w:t>1</w:t>
      </w:r>
      <w:r w:rsidR="00477BF9">
        <w:t xml:space="preserve"> Revisions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580FCC" w:rsidRPr="009C2094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 Tariff No. 1</w:t>
      </w:r>
      <w:r w:rsidR="001D5DDF">
        <w:t>1</w:t>
      </w:r>
      <w:r>
        <w:t xml:space="preserve"> </w:t>
      </w:r>
      <w:r w:rsidR="00477BF9">
        <w:t xml:space="preserve">revisions </w:t>
      </w:r>
      <w:r>
        <w:t xml:space="preserve">with an effective date of </w:t>
      </w:r>
      <w:r w:rsidR="00477BF9">
        <w:t>May 1, 201</w:t>
      </w:r>
      <w:r w:rsidR="007914DE">
        <w:t>6</w:t>
      </w:r>
      <w:r>
        <w:t xml:space="preserve"> in accordance with WAC 480-30-31</w:t>
      </w:r>
      <w:r w:rsidRPr="00863066">
        <w:t>1. Tariff 1</w:t>
      </w:r>
      <w:r w:rsidR="001D5DDF">
        <w:t>1</w:t>
      </w:r>
      <w:r w:rsidRPr="00863066">
        <w:t xml:space="preserve"> </w:t>
      </w:r>
      <w:r w:rsidR="00477BF9">
        <w:t xml:space="preserve">revisions </w:t>
      </w:r>
      <w:r w:rsidRPr="00863066">
        <w:t>reflect</w:t>
      </w:r>
      <w:r>
        <w:t xml:space="preserve"> </w:t>
      </w:r>
      <w:r w:rsidR="00477BF9">
        <w:t>an increase of 5% to the maximum fare allowed</w:t>
      </w:r>
      <w:r w:rsidR="001D5DDF">
        <w:t xml:space="preserve"> in accordance with WAC </w:t>
      </w:r>
      <w:r w:rsidR="00844423">
        <w:t>480-30-420</w:t>
      </w:r>
      <w:r w:rsidR="001D5DDF">
        <w:t xml:space="preserve"> for flexible fare application.</w:t>
      </w:r>
    </w:p>
    <w:p w:rsidR="00580FCC" w:rsidRDefault="00844423" w:rsidP="00580FCC">
      <w:pPr>
        <w:pStyle w:val="BodyText"/>
        <w:jc w:val="both"/>
      </w:pPr>
      <w:r>
        <w:t>C</w:t>
      </w:r>
      <w:r w:rsidR="001D5DDF">
        <w:t xml:space="preserve">hanges that have been made </w:t>
      </w:r>
      <w:r>
        <w:t xml:space="preserve">to </w:t>
      </w:r>
      <w:r w:rsidR="001D5DDF">
        <w:t>Tariff 1</w:t>
      </w:r>
      <w:r w:rsidR="00477BF9">
        <w:t xml:space="preserve">1 in this filing include: revision of maximum flexible fare </w:t>
      </w:r>
      <w:r w:rsidR="001D5DDF">
        <w:t>effective dates</w:t>
      </w:r>
      <w:r>
        <w:t>;</w:t>
      </w:r>
      <w:r w:rsidR="001D5DDF">
        <w:t xml:space="preserve"> </w:t>
      </w:r>
      <w:r w:rsidR="00477BF9">
        <w:t xml:space="preserve">increase of 5% to the currently approved </w:t>
      </w:r>
      <w:r w:rsidR="001D5DDF">
        <w:t xml:space="preserve">Max Fare </w:t>
      </w:r>
      <w:r w:rsidR="00477BF9">
        <w:t>rates</w:t>
      </w:r>
      <w:r w:rsidR="001D5DDF">
        <w:t xml:space="preserve"> showing the maximum </w:t>
      </w:r>
      <w:r>
        <w:t xml:space="preserve">current </w:t>
      </w:r>
      <w:r w:rsidR="001D5DDF">
        <w:t xml:space="preserve">available fares </w:t>
      </w:r>
      <w:r>
        <w:t>in accordance with</w:t>
      </w:r>
      <w:r w:rsidR="001D5DDF">
        <w:t xml:space="preserve"> WAC </w:t>
      </w:r>
      <w:r>
        <w:t>480-30-420</w:t>
      </w:r>
      <w:r w:rsidR="00477BF9">
        <w:t xml:space="preserve"> effective May 1, 201</w:t>
      </w:r>
      <w:r w:rsidR="007914DE">
        <w:t>5</w:t>
      </w:r>
      <w:r w:rsidR="001D5DDF">
        <w:t>.</w:t>
      </w:r>
      <w:r>
        <w:t xml:space="preserve">  No other changes in rules, fares, locations, or times ha</w:t>
      </w:r>
      <w:r w:rsidR="00E61F0B">
        <w:t>ve</w:t>
      </w:r>
      <w:r>
        <w:t xml:space="preserve"> been made at this time.</w:t>
      </w:r>
    </w:p>
    <w:p w:rsidR="00580FCC" w:rsidRDefault="00477BF9" w:rsidP="00580FCC">
      <w:pPr>
        <w:pStyle w:val="BodyText"/>
        <w:jc w:val="both"/>
      </w:pPr>
      <w:r>
        <w:t>Public notice has been made on 3</w:t>
      </w:r>
      <w:r w:rsidR="00844423">
        <w:t>/</w:t>
      </w:r>
      <w:r w:rsidR="007914DE">
        <w:t>25</w:t>
      </w:r>
      <w:r w:rsidR="00844423">
        <w:t>/201</w:t>
      </w:r>
      <w:r w:rsidR="007914DE">
        <w:t>6</w:t>
      </w:r>
      <w:bookmarkStart w:id="0" w:name="_GoBack"/>
      <w:bookmarkEnd w:id="0"/>
      <w:r w:rsidR="00844423">
        <w:t xml:space="preserve"> regarding the change to flexible fares using the attached customer notice posted in accordance with WAC 480-30-316</w:t>
      </w:r>
      <w:r w:rsidR="001D5DDF"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7914DE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844423">
      <w:headerReference w:type="default" r:id="rId8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DF" w:rsidRDefault="001D5DDF" w:rsidP="00A46D0B">
      <w:pPr>
        <w:pStyle w:val="Footer"/>
      </w:pPr>
      <w:r>
        <w:separator/>
      </w:r>
    </w:p>
  </w:endnote>
  <w:endnote w:type="continuationSeparator" w:id="0">
    <w:p w:rsidR="001D5DDF" w:rsidRDefault="001D5DD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DF" w:rsidRDefault="001D5DDF" w:rsidP="00A46D0B">
      <w:pPr>
        <w:pStyle w:val="Footer"/>
      </w:pPr>
      <w:r>
        <w:separator/>
      </w:r>
    </w:p>
  </w:footnote>
  <w:footnote w:type="continuationSeparator" w:id="0">
    <w:p w:rsidR="001D5DDF" w:rsidRDefault="001D5DD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F" w:rsidRPr="000B7DA8" w:rsidRDefault="001D5DDF" w:rsidP="000B7DA8">
    <w:pPr>
      <w:pStyle w:val="Header"/>
    </w:pPr>
    <w:r>
      <w:t>Washington Utilities and Transportation Commission</w:t>
    </w:r>
    <w:r>
      <w:br/>
    </w:r>
    <w:r w:rsidR="00FB60E7">
      <w:fldChar w:fldCharType="begin"/>
    </w:r>
    <w:r w:rsidR="00FB60E7">
      <w:instrText xml:space="preserve"> DATE  \@ "MMMM d, yyyy"  \* MERGEFORMAT </w:instrText>
    </w:r>
    <w:r w:rsidR="00FB60E7">
      <w:fldChar w:fldCharType="separate"/>
    </w:r>
    <w:r w:rsidR="007914DE">
      <w:rPr>
        <w:noProof/>
      </w:rPr>
      <w:t>March 25, 2016</w:t>
    </w:r>
    <w:r w:rsidR="00FB60E7">
      <w:rPr>
        <w:noProof/>
      </w:rPr>
      <w:fldChar w:fldCharType="end"/>
    </w:r>
    <w:r>
      <w:br/>
      <w:t xml:space="preserve">Page </w:t>
    </w:r>
    <w:r w:rsidR="0063281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63281D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63281D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49C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B5F12"/>
    <w:rsid w:val="001C39C4"/>
    <w:rsid w:val="001C3B37"/>
    <w:rsid w:val="001D185A"/>
    <w:rsid w:val="001D5DDF"/>
    <w:rsid w:val="001F33BA"/>
    <w:rsid w:val="00204EBD"/>
    <w:rsid w:val="0021430B"/>
    <w:rsid w:val="002145DD"/>
    <w:rsid w:val="00255735"/>
    <w:rsid w:val="00272AE7"/>
    <w:rsid w:val="002A5176"/>
    <w:rsid w:val="002F341B"/>
    <w:rsid w:val="003120F3"/>
    <w:rsid w:val="003131C3"/>
    <w:rsid w:val="00325597"/>
    <w:rsid w:val="00333A3F"/>
    <w:rsid w:val="003864E4"/>
    <w:rsid w:val="003A65CF"/>
    <w:rsid w:val="003F04B3"/>
    <w:rsid w:val="004029BF"/>
    <w:rsid w:val="00410404"/>
    <w:rsid w:val="00452DEA"/>
    <w:rsid w:val="00470B49"/>
    <w:rsid w:val="00477BF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3281D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914DE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C0A78"/>
    <w:rsid w:val="008F1412"/>
    <w:rsid w:val="0092752C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2E10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DA3789"/>
    <w:rsid w:val="00E02F80"/>
    <w:rsid w:val="00E26172"/>
    <w:rsid w:val="00E44CDB"/>
    <w:rsid w:val="00E61F0B"/>
    <w:rsid w:val="00E829FE"/>
    <w:rsid w:val="00EA5EAF"/>
    <w:rsid w:val="00EC3868"/>
    <w:rsid w:val="00EC7971"/>
    <w:rsid w:val="00F07C74"/>
    <w:rsid w:val="00F518A8"/>
    <w:rsid w:val="00F87D11"/>
    <w:rsid w:val="00F9145F"/>
    <w:rsid w:val="00F92307"/>
    <w:rsid w:val="00FB60E7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A3D51-C6B7-4D4D-BD45-044EAE9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9C96E8ACE89E4092BDB305B74E5E8C" ma:contentTypeVersion="96" ma:contentTypeDescription="" ma:contentTypeScope="" ma:versionID="8d2fdca2bbe2f7af11bbbac4285c1e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160336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EF1A1F-9B0B-4717-8AE9-109E37C78E8D}"/>
</file>

<file path=customXml/itemProps2.xml><?xml version="1.0" encoding="utf-8"?>
<ds:datastoreItem xmlns:ds="http://schemas.openxmlformats.org/officeDocument/2006/customXml" ds:itemID="{C4B7BDFA-3BAC-4358-9103-43C89ABDB378}"/>
</file>

<file path=customXml/itemProps3.xml><?xml version="1.0" encoding="utf-8"?>
<ds:datastoreItem xmlns:ds="http://schemas.openxmlformats.org/officeDocument/2006/customXml" ds:itemID="{3D61E3AD-FC03-4CC8-A817-BB05BA98660F}"/>
</file>

<file path=customXml/itemProps4.xml><?xml version="1.0" encoding="utf-8"?>
<ds:datastoreItem xmlns:ds="http://schemas.openxmlformats.org/officeDocument/2006/customXml" ds:itemID="{E8C36719-7C3A-441A-B96F-3CEBE7EF6E34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228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2014-03-13T13:46:00Z</cp:lastPrinted>
  <dcterms:created xsi:type="dcterms:W3CDTF">2016-03-25T19:04:00Z</dcterms:created>
  <dcterms:modified xsi:type="dcterms:W3CDTF">2016-03-25T19:04:00Z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0x0101006E56B4D1795A2E4DB2F0B01679ED314A00269C96E8ACE89E4092BDB305B74E5E8C</vt:lpwstr>
  </property>
  <property fmtid="{D5CDD505-2E9C-101B-9397-08002B2CF9AE}" pid="4" name="_docset_NoMedatataSyncRequired">
    <vt:lpwstr>False</vt:lpwstr>
  </property>
</Properties>
</file>