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8F83" w14:textId="77777777"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14:paraId="4CA78F84" w14:textId="77777777"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14:paraId="4CA78F85" w14:textId="77777777"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14:paraId="4CA78F86" w14:textId="77777777"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14:paraId="4CA78F87" w14:textId="77777777" w:rsidR="00BD0BBB" w:rsidRPr="00542DC0" w:rsidRDefault="0025765F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5C435F">
        <w:rPr>
          <w:noProof/>
        </w:rPr>
        <w:t>January 7, 2016</w:t>
      </w:r>
      <w:r>
        <w:rPr>
          <w:noProof/>
        </w:rPr>
        <w:fldChar w:fldCharType="end"/>
      </w:r>
      <w:bookmarkStart w:id="0" w:name="_GoBack"/>
      <w:bookmarkEnd w:id="0"/>
    </w:p>
    <w:p w14:paraId="4CA78F88" w14:textId="77777777"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14:paraId="4CA78F89" w14:textId="77777777"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14:paraId="4CA78F8A" w14:textId="77777777" w:rsidR="00FC4E43" w:rsidRPr="00542DC0" w:rsidRDefault="00FC4E43" w:rsidP="009C2094">
      <w:pPr>
        <w:jc w:val="both"/>
      </w:pPr>
      <w:r w:rsidRPr="00542DC0">
        <w:t>Attn:  Records Center</w:t>
      </w:r>
    </w:p>
    <w:p w14:paraId="4CA78F8B" w14:textId="77777777" w:rsidR="00FC4E43" w:rsidRPr="00542DC0" w:rsidRDefault="00FC4E43" w:rsidP="009C2094">
      <w:pPr>
        <w:jc w:val="both"/>
      </w:pPr>
      <w:r w:rsidRPr="00542DC0">
        <w:t>PO Box 47250</w:t>
      </w:r>
    </w:p>
    <w:p w14:paraId="4CA78F8C" w14:textId="77777777" w:rsidR="00FC4E43" w:rsidRPr="00542DC0" w:rsidRDefault="00FC4E43" w:rsidP="009C2094">
      <w:pPr>
        <w:jc w:val="both"/>
      </w:pPr>
      <w:r w:rsidRPr="00542DC0">
        <w:t>Olympia WA  98504-7250</w:t>
      </w:r>
    </w:p>
    <w:p w14:paraId="4CA78F8D" w14:textId="77777777"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8D7BCD">
        <w:t>Mazda Travel</w:t>
      </w:r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8D7BCD">
        <w:t xml:space="preserve"> for 2016</w:t>
      </w:r>
    </w:p>
    <w:p w14:paraId="4CA78F8E" w14:textId="77777777"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14:paraId="4CA78F8F" w14:textId="77777777" w:rsidR="00FC4E43" w:rsidRPr="00542DC0" w:rsidRDefault="00FC4E43" w:rsidP="009C2094">
      <w:pPr>
        <w:pStyle w:val="NoSpacing"/>
        <w:jc w:val="both"/>
      </w:pPr>
    </w:p>
    <w:p w14:paraId="4CA78F90" w14:textId="77777777"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with WAC 480-30-391.  We believe the submitted agreement meet</w:t>
      </w:r>
      <w:r w:rsidR="00F06488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14:paraId="4CA78F91" w14:textId="77777777" w:rsidR="007408F1" w:rsidRPr="009C2094" w:rsidRDefault="00F06488" w:rsidP="00580FCC">
      <w:pPr>
        <w:pStyle w:val="BodyText"/>
        <w:jc w:val="both"/>
      </w:pPr>
      <w:r>
        <w:t>This</w:t>
      </w:r>
      <w:r w:rsidR="007408F1">
        <w:t xml:space="preserve"> agreement ha</w:t>
      </w:r>
      <w:r>
        <w:t>s</w:t>
      </w:r>
      <w:r w:rsidR="007408F1">
        <w:t xml:space="preserve"> rates that are per-person and are less than the maximum fare allowable currently under WAC 480-30-420, and are also at or below our currently published tariff base fares.</w:t>
      </w:r>
      <w:r>
        <w:t xml:space="preserve">  This agreement, if accepted by the commission, has a scheduled effective date of </w:t>
      </w:r>
      <w:r w:rsidR="008D7BCD">
        <w:t>February</w:t>
      </w:r>
      <w:r w:rsidR="00856782">
        <w:t xml:space="preserve"> </w:t>
      </w:r>
      <w:r w:rsidR="008D7BCD">
        <w:t>6</w:t>
      </w:r>
      <w:r>
        <w:t>, 201</w:t>
      </w:r>
      <w:r w:rsidR="008D7BCD">
        <w:t>6</w:t>
      </w:r>
      <w:r>
        <w:t xml:space="preserve"> and an expiration date of </w:t>
      </w:r>
      <w:r w:rsidR="00665066">
        <w:t>December</w:t>
      </w:r>
      <w:r>
        <w:t xml:space="preserve"> 31, 201</w:t>
      </w:r>
      <w:r w:rsidR="008D7BCD">
        <w:t>6</w:t>
      </w:r>
      <w:r>
        <w:t>.</w:t>
      </w:r>
    </w:p>
    <w:p w14:paraId="4CA78F92" w14:textId="77777777"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14:paraId="4CA78F93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14:paraId="4CA78F94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14:paraId="4CA78F95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14:paraId="4CA78F96" w14:textId="77777777" w:rsidR="00E02F80" w:rsidRPr="00542DC0" w:rsidRDefault="008D7BCD" w:rsidP="00542DC0">
      <w:pPr>
        <w:pStyle w:val="BodyText"/>
        <w:spacing w:after="0"/>
        <w:ind w:left="720"/>
        <w:jc w:val="both"/>
      </w:pPr>
      <w:r>
        <w:t>(425) 981-7065</w:t>
      </w:r>
      <w:r w:rsidR="00542DC0" w:rsidRPr="00542DC0">
        <w:t xml:space="preserve"> - Phone</w:t>
      </w:r>
    </w:p>
    <w:p w14:paraId="4CA78F97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14:paraId="4CA78F98" w14:textId="77777777" w:rsidR="00542DC0" w:rsidRPr="00542DC0" w:rsidRDefault="005C435F" w:rsidP="00542DC0">
      <w:pPr>
        <w:pStyle w:val="BodyText"/>
        <w:spacing w:after="0"/>
        <w:ind w:left="720"/>
        <w:jc w:val="both"/>
      </w:pPr>
      <w:hyperlink r:id="rId10" w:history="1">
        <w:r w:rsidR="00542DC0" w:rsidRPr="00542DC0">
          <w:rPr>
            <w:rStyle w:val="Hyperlink"/>
          </w:rPr>
          <w:t>wmarks@shuttleexpress.net</w:t>
        </w:r>
      </w:hyperlink>
    </w:p>
    <w:p w14:paraId="4CA78F99" w14:textId="77777777" w:rsidR="00542DC0" w:rsidRPr="00542DC0" w:rsidRDefault="00542DC0" w:rsidP="00542DC0">
      <w:pPr>
        <w:pStyle w:val="BodyText"/>
        <w:spacing w:after="0"/>
        <w:jc w:val="both"/>
      </w:pPr>
    </w:p>
    <w:p w14:paraId="4CA78F9A" w14:textId="77777777"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14:paraId="4CA78F9B" w14:textId="77777777"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14:paraId="4CA78F9C" w14:textId="77777777"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14:paraId="4CA78F9D" w14:textId="77777777"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14:paraId="4CA78F9E" w14:textId="77777777"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8FA1" w14:textId="77777777" w:rsidR="00A609CF" w:rsidRDefault="00A609CF" w:rsidP="00A46D0B">
      <w:pPr>
        <w:pStyle w:val="Footer"/>
      </w:pPr>
      <w:r>
        <w:separator/>
      </w:r>
    </w:p>
  </w:endnote>
  <w:endnote w:type="continuationSeparator" w:id="0">
    <w:p w14:paraId="4CA78FA2" w14:textId="77777777"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8F9F" w14:textId="77777777" w:rsidR="00A609CF" w:rsidRDefault="00A609CF" w:rsidP="00A46D0B">
      <w:pPr>
        <w:pStyle w:val="Footer"/>
      </w:pPr>
      <w:r>
        <w:separator/>
      </w:r>
    </w:p>
  </w:footnote>
  <w:footnote w:type="continuationSeparator" w:id="0">
    <w:p w14:paraId="4CA78FA0" w14:textId="77777777"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8FA3" w14:textId="77777777" w:rsidR="00A609CF" w:rsidRPr="000B7DA8" w:rsidRDefault="00A609CF" w:rsidP="000B7DA8">
    <w:pPr>
      <w:pStyle w:val="Header"/>
    </w:pPr>
    <w:r>
      <w:t>Washington Utilities and Transportation Commission</w:t>
    </w:r>
    <w:r>
      <w:br/>
    </w:r>
    <w:r w:rsidR="0025765F">
      <w:fldChar w:fldCharType="begin"/>
    </w:r>
    <w:r w:rsidR="0025765F">
      <w:instrText xml:space="preserve"> DATE  \@ "MMMM d, yyyy"  \* MERGEFORMAT </w:instrText>
    </w:r>
    <w:r w:rsidR="0025765F">
      <w:fldChar w:fldCharType="separate"/>
    </w:r>
    <w:r w:rsidR="005C435F">
      <w:rPr>
        <w:noProof/>
      </w:rPr>
      <w:t>January 7, 2016</w:t>
    </w:r>
    <w:r w:rsidR="0025765F">
      <w:rPr>
        <w:noProof/>
      </w:rPr>
      <w:fldChar w:fldCharType="end"/>
    </w:r>
    <w:r>
      <w:br/>
      <w:t xml:space="preserve">Page </w:t>
    </w:r>
    <w:r w:rsidR="00CE0E1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CE0E1B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CE0E1B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23690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965F5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5765F"/>
    <w:rsid w:val="00272AE7"/>
    <w:rsid w:val="002A3A1F"/>
    <w:rsid w:val="002A5176"/>
    <w:rsid w:val="002F341B"/>
    <w:rsid w:val="002F60CD"/>
    <w:rsid w:val="003120F3"/>
    <w:rsid w:val="00314ADA"/>
    <w:rsid w:val="00333A3F"/>
    <w:rsid w:val="003864E4"/>
    <w:rsid w:val="003A65CF"/>
    <w:rsid w:val="003F04B3"/>
    <w:rsid w:val="004029BF"/>
    <w:rsid w:val="0040729E"/>
    <w:rsid w:val="00410404"/>
    <w:rsid w:val="00452DEA"/>
    <w:rsid w:val="00470B49"/>
    <w:rsid w:val="004B5B67"/>
    <w:rsid w:val="004E05C7"/>
    <w:rsid w:val="00517A98"/>
    <w:rsid w:val="00530AAD"/>
    <w:rsid w:val="00542DC0"/>
    <w:rsid w:val="0055627B"/>
    <w:rsid w:val="00575B10"/>
    <w:rsid w:val="00580FCC"/>
    <w:rsid w:val="005A4B7B"/>
    <w:rsid w:val="005B2344"/>
    <w:rsid w:val="005C03E6"/>
    <w:rsid w:val="005C10A4"/>
    <w:rsid w:val="005C435F"/>
    <w:rsid w:val="005E74D4"/>
    <w:rsid w:val="005F4F00"/>
    <w:rsid w:val="006130FF"/>
    <w:rsid w:val="0061751D"/>
    <w:rsid w:val="006308D8"/>
    <w:rsid w:val="0063149B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56782"/>
    <w:rsid w:val="00876FF3"/>
    <w:rsid w:val="00880A89"/>
    <w:rsid w:val="008C0A78"/>
    <w:rsid w:val="008D7BCD"/>
    <w:rsid w:val="008F1412"/>
    <w:rsid w:val="009321DF"/>
    <w:rsid w:val="00956F81"/>
    <w:rsid w:val="00981E11"/>
    <w:rsid w:val="009A462A"/>
    <w:rsid w:val="009C2094"/>
    <w:rsid w:val="009E676C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BE35F1"/>
    <w:rsid w:val="00C25A35"/>
    <w:rsid w:val="00C55154"/>
    <w:rsid w:val="00C833FF"/>
    <w:rsid w:val="00C918C6"/>
    <w:rsid w:val="00C9279A"/>
    <w:rsid w:val="00C92F7E"/>
    <w:rsid w:val="00CC0511"/>
    <w:rsid w:val="00CC2ADC"/>
    <w:rsid w:val="00CE0E1B"/>
    <w:rsid w:val="00CE2C65"/>
    <w:rsid w:val="00CF13D7"/>
    <w:rsid w:val="00D12684"/>
    <w:rsid w:val="00D27A70"/>
    <w:rsid w:val="00D504F9"/>
    <w:rsid w:val="00E02F80"/>
    <w:rsid w:val="00E26172"/>
    <w:rsid w:val="00E44CDB"/>
    <w:rsid w:val="00E81FA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78F83"/>
  <w15:docId w15:val="{DADA206E-A4C4-4342-A6AE-E9425F5A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arks@shuttleexpres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7AF29547B79E4CB750B843C4FA5968" ma:contentTypeVersion="96" ma:contentTypeDescription="" ma:contentTypeScope="" ma:versionID="fb8ee690e642d42d20ca480830b6b3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2016-01-07T08:00:00+00:00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D61120-317C-4771-8F22-28EA8DB13562}"/>
</file>

<file path=customXml/itemProps2.xml><?xml version="1.0" encoding="utf-8"?>
<ds:datastoreItem xmlns:ds="http://schemas.openxmlformats.org/officeDocument/2006/customXml" ds:itemID="{83B0A7C8-0DD2-4383-95D8-49F7471D381F}"/>
</file>

<file path=customXml/itemProps3.xml><?xml version="1.0" encoding="utf-8"?>
<ds:datastoreItem xmlns:ds="http://schemas.openxmlformats.org/officeDocument/2006/customXml" ds:itemID="{1A039934-2717-4827-BEF8-A051E5BB6306}"/>
</file>

<file path=customXml/itemProps4.xml><?xml version="1.0" encoding="utf-8"?>
<ds:datastoreItem xmlns:ds="http://schemas.openxmlformats.org/officeDocument/2006/customXml" ds:itemID="{D51552A3-2F13-43FE-A44E-16C12BD63152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</Template>
  <TotalTime>0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Rollman, Courtney (UTC)</cp:lastModifiedBy>
  <cp:revision>2</cp:revision>
  <cp:lastPrinted>2014-12-02T00:34:00Z</cp:lastPrinted>
  <dcterms:created xsi:type="dcterms:W3CDTF">2016-01-08T00:44:00Z</dcterms:created>
  <dcterms:modified xsi:type="dcterms:W3CDTF">2016-01-08T00:44:00Z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0x0101006E56B4D1795A2E4DB2F0B01679ED314A00717AF29547B79E4CB750B843C4FA5968</vt:lpwstr>
  </property>
  <property fmtid="{D5CDD505-2E9C-101B-9397-08002B2CF9AE}" pid="4" name="_docset_NoMedatataSyncRequired">
    <vt:lpwstr>False</vt:lpwstr>
  </property>
</Properties>
</file>