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EB7956" w:rsidP="009C2094">
      <w:pPr>
        <w:pStyle w:val="Date"/>
        <w:jc w:val="both"/>
      </w:pPr>
      <w:fldSimple w:instr=" DATE  \@ &quot;MMMM d, yyyy&quot;  \* MERGEFORMAT ">
        <w:r w:rsidR="002A3A1F">
          <w:rPr>
            <w:noProof/>
          </w:rPr>
          <w:t>December 4,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Shuttle Express </w:t>
      </w:r>
      <w:r w:rsidR="00B01FCE">
        <w:t>Ticket Agent Agreemen</w:t>
      </w:r>
      <w:r w:rsidR="00EF37CB">
        <w:t>t</w:t>
      </w:r>
      <w:r w:rsidR="007408F1">
        <w:t>s for 2014 with LSN handling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 xml:space="preserve">approval of the submitted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</w:t>
      </w:r>
      <w:r w:rsidR="007408F1">
        <w:t>s</w:t>
      </w:r>
      <w:r w:rsidR="00B01FCE">
        <w:t xml:space="preserve"> in accordance with WAC 480-30-391.  We believe the submitted agreement</w:t>
      </w:r>
      <w:r w:rsidR="007408F1">
        <w:t>s</w:t>
      </w:r>
      <w:r w:rsidR="00B01FCE">
        <w:t xml:space="preserve"> meet all requirements under the code as </w:t>
      </w:r>
      <w:r w:rsidR="007408F1">
        <w:t xml:space="preserve">it </w:t>
      </w:r>
      <w:r w:rsidR="00B01FCE">
        <w:t>currently exists.</w:t>
      </w:r>
      <w:r w:rsidR="007408F1">
        <w:t xml:space="preserve">  We have also requested a less than statutory notice request under advice from WUTC Staff as some of the agreements have a scheduled effective date of January 1, 2014 and there is belief that the 30 day rule may apply.</w:t>
      </w:r>
    </w:p>
    <w:p w:rsidR="007408F1" w:rsidRPr="009C2094" w:rsidRDefault="007408F1" w:rsidP="00580FCC">
      <w:pPr>
        <w:pStyle w:val="BodyText"/>
        <w:jc w:val="both"/>
      </w:pPr>
      <w:r>
        <w:t>All agreements have rates that are per-person and are less than the maximum fare allowable currently under WAC 480-30-420, and are also at or below our currently published tariff base fares.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EB7956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54" w:rsidRDefault="00C55154" w:rsidP="00A46D0B">
      <w:pPr>
        <w:pStyle w:val="Footer"/>
      </w:pPr>
      <w:r>
        <w:separator/>
      </w:r>
    </w:p>
  </w:endnote>
  <w:endnote w:type="continuationSeparator" w:id="0">
    <w:p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54" w:rsidRDefault="00C55154" w:rsidP="00A46D0B">
      <w:pPr>
        <w:pStyle w:val="Footer"/>
      </w:pPr>
      <w:r>
        <w:separator/>
      </w:r>
    </w:p>
  </w:footnote>
  <w:footnote w:type="continuationSeparator" w:id="0">
    <w:p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4" w:rsidRPr="000B7DA8" w:rsidRDefault="00C55154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2A3A1F">
        <w:rPr>
          <w:noProof/>
        </w:rPr>
        <w:t>December 4, 2013</w:t>
      </w:r>
    </w:fldSimple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08F1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2013-12-04T08:00:00+00:00</OpenedDate>
    <Date1 xmlns="dc463f71-b30c-4ab2-9473-d307f9d35888">2013-12-04T08:00:00+00:00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132223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346B8218A9DC42B236921FB66DE4BE" ma:contentTypeVersion="127" ma:contentTypeDescription="" ma:contentTypeScope="" ma:versionID="f1c80f6bca3ceab5f7ab2208477c42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38C40C-921E-4DA7-A989-EFF115F864AF}"/>
</file>

<file path=customXml/itemProps2.xml><?xml version="1.0" encoding="utf-8"?>
<ds:datastoreItem xmlns:ds="http://schemas.openxmlformats.org/officeDocument/2006/customXml" ds:itemID="{193CDF48-E0E1-4461-B0A8-E8598E9E15FC}"/>
</file>

<file path=customXml/itemProps3.xml><?xml version="1.0" encoding="utf-8"?>
<ds:datastoreItem xmlns:ds="http://schemas.openxmlformats.org/officeDocument/2006/customXml" ds:itemID="{2FEE0CB6-C837-4AEA-8B4D-CCF3794AACDF}"/>
</file>

<file path=customXml/itemProps4.xml><?xml version="1.0" encoding="utf-8"?>
<ds:datastoreItem xmlns:ds="http://schemas.openxmlformats.org/officeDocument/2006/customXml" ds:itemID="{59E56D94-DF55-4EAC-909D-F52EC657C44E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16</TotalTime>
  <Pages>1</Pages>
  <Words>204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5</cp:revision>
  <cp:lastPrinted>2013-12-04T20:03:00Z</cp:lastPrinted>
  <dcterms:created xsi:type="dcterms:W3CDTF">2013-08-30T18:04:00Z</dcterms:created>
  <dcterms:modified xsi:type="dcterms:W3CDTF">2013-12-04T20:12:00Z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0x0101006E56B4D1795A2E4DB2F0B01679ED314A0048346B8218A9DC42B236921FB66DE4BE</vt:lpwstr>
  </property>
  <property fmtid="{D5CDD505-2E9C-101B-9397-08002B2CF9AE}" pid="4" name="_docset_NoMedatataSyncRequired">
    <vt:lpwstr>False</vt:lpwstr>
  </property>
</Properties>
</file>