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Pr="00542DC0" w:rsidRDefault="007F2199" w:rsidP="009C2094">
      <w:pPr>
        <w:pStyle w:val="SenderAddress"/>
        <w:jc w:val="both"/>
      </w:pPr>
      <w:r w:rsidRPr="00542DC0">
        <w:t>Wesley Marks, Accounting Manager</w:t>
      </w:r>
    </w:p>
    <w:p w:rsidR="007F2199" w:rsidRPr="00542DC0" w:rsidRDefault="007F2199" w:rsidP="009C2094">
      <w:pPr>
        <w:pStyle w:val="SenderAddress"/>
        <w:jc w:val="both"/>
      </w:pPr>
      <w:r w:rsidRPr="00542DC0">
        <w:t>Shuttle Express – C-975</w:t>
      </w:r>
    </w:p>
    <w:p w:rsidR="00FD5F91" w:rsidRPr="00542DC0" w:rsidRDefault="007F2199" w:rsidP="009C2094">
      <w:pPr>
        <w:pStyle w:val="SenderAddress"/>
        <w:jc w:val="both"/>
      </w:pPr>
      <w:r w:rsidRPr="00542DC0">
        <w:t>800 SW 16</w:t>
      </w:r>
      <w:r w:rsidRPr="00542DC0">
        <w:rPr>
          <w:vertAlign w:val="superscript"/>
        </w:rPr>
        <w:t>th</w:t>
      </w:r>
      <w:r w:rsidRPr="00542DC0">
        <w:t xml:space="preserve"> Street</w:t>
      </w:r>
    </w:p>
    <w:p w:rsidR="00FD5F91" w:rsidRPr="00542DC0" w:rsidRDefault="007F2199" w:rsidP="009C2094">
      <w:pPr>
        <w:pStyle w:val="SenderAddress"/>
        <w:jc w:val="both"/>
      </w:pPr>
      <w:r w:rsidRPr="00542DC0">
        <w:t>Renton, WA 98057</w:t>
      </w:r>
    </w:p>
    <w:p w:rsidR="00BD0BBB" w:rsidRPr="00542DC0" w:rsidRDefault="00E762ED" w:rsidP="009C2094">
      <w:pPr>
        <w:pStyle w:val="Date"/>
        <w:jc w:val="both"/>
      </w:pPr>
      <w:fldSimple w:instr=" DATE  \@ &quot;MMMM d, yyyy&quot;  \* MERGEFORMAT ">
        <w:r w:rsidR="005E4F01">
          <w:rPr>
            <w:noProof/>
          </w:rPr>
          <w:t>October 24, 2013</w:t>
        </w:r>
      </w:fldSimple>
    </w:p>
    <w:p w:rsidR="00FC4E43" w:rsidRPr="00542DC0" w:rsidRDefault="002A5176" w:rsidP="009C2094">
      <w:pPr>
        <w:jc w:val="both"/>
      </w:pPr>
      <w:r w:rsidRPr="00542DC0">
        <w:t>Mr. Steven V. King</w:t>
      </w:r>
      <w:r w:rsidR="00FC4E43" w:rsidRPr="00542DC0">
        <w:t xml:space="preserve">, Executive </w:t>
      </w:r>
      <w:r w:rsidRPr="00542DC0">
        <w:t xml:space="preserve">Director and </w:t>
      </w:r>
      <w:r w:rsidR="00FC4E43" w:rsidRPr="00542DC0">
        <w:t>Secretary</w:t>
      </w:r>
    </w:p>
    <w:p w:rsidR="00FC4E43" w:rsidRPr="00542DC0" w:rsidRDefault="00FC4E43" w:rsidP="009C2094">
      <w:pPr>
        <w:jc w:val="both"/>
      </w:pPr>
      <w:r w:rsidRPr="00542DC0">
        <w:t>Washington Utilities and</w:t>
      </w:r>
      <w:r w:rsidR="002A5176" w:rsidRPr="00542DC0">
        <w:t xml:space="preserve"> </w:t>
      </w:r>
      <w:r w:rsidRPr="00542DC0">
        <w:t>Transportation Commission</w:t>
      </w:r>
    </w:p>
    <w:p w:rsidR="00FC4E43" w:rsidRPr="00542DC0" w:rsidRDefault="00FC4E43" w:rsidP="009C2094">
      <w:pPr>
        <w:jc w:val="both"/>
      </w:pPr>
      <w:r w:rsidRPr="00542DC0">
        <w:t>Attn:  Records Center</w:t>
      </w:r>
    </w:p>
    <w:p w:rsidR="00FC4E43" w:rsidRPr="00542DC0" w:rsidRDefault="00FC4E43" w:rsidP="009C2094">
      <w:pPr>
        <w:jc w:val="both"/>
      </w:pPr>
      <w:r w:rsidRPr="00542DC0">
        <w:t>PO Box 47250</w:t>
      </w:r>
    </w:p>
    <w:p w:rsidR="00FC4E43" w:rsidRPr="00542DC0" w:rsidRDefault="00FC4E43" w:rsidP="009C2094">
      <w:pPr>
        <w:jc w:val="both"/>
      </w:pPr>
      <w:r w:rsidRPr="00542DC0">
        <w:t>Olympia WA  98504-7250</w:t>
      </w:r>
    </w:p>
    <w:p w:rsidR="00D27A70" w:rsidRPr="00542DC0" w:rsidRDefault="007F2199" w:rsidP="009C2094">
      <w:pPr>
        <w:pStyle w:val="Salutation"/>
        <w:jc w:val="both"/>
      </w:pPr>
      <w:r w:rsidRPr="00542DC0">
        <w:t xml:space="preserve">RE: </w:t>
      </w:r>
      <w:r w:rsidR="00A90F74" w:rsidRPr="00542DC0">
        <w:t>Transmittal of Shuttle Express Tariff No 1</w:t>
      </w:r>
      <w:r w:rsidR="0092752C">
        <w:t>1</w:t>
      </w:r>
      <w:r w:rsidR="00AE7C4D">
        <w:t xml:space="preserve"> Revisions dated 10/25/2013</w:t>
      </w:r>
    </w:p>
    <w:p w:rsidR="00FC4E43" w:rsidRPr="00542DC0" w:rsidRDefault="00FC4E43" w:rsidP="009C2094">
      <w:pPr>
        <w:pStyle w:val="NoSpacing"/>
        <w:jc w:val="both"/>
      </w:pPr>
      <w:r w:rsidRPr="00542DC0">
        <w:t xml:space="preserve">Dear Mr. </w:t>
      </w:r>
      <w:r w:rsidR="002A5176" w:rsidRPr="00542DC0">
        <w:t>King</w:t>
      </w:r>
      <w:r w:rsidRPr="00542DC0">
        <w:t>:</w:t>
      </w:r>
    </w:p>
    <w:p w:rsidR="00FC4E43" w:rsidRPr="00542DC0" w:rsidRDefault="00FC4E43" w:rsidP="009C2094">
      <w:pPr>
        <w:pStyle w:val="NoSpacing"/>
        <w:jc w:val="both"/>
      </w:pPr>
    </w:p>
    <w:p w:rsidR="00580FCC" w:rsidRPr="009C2094" w:rsidRDefault="00580FCC" w:rsidP="00580FCC">
      <w:pPr>
        <w:pStyle w:val="BodyText"/>
        <w:jc w:val="both"/>
      </w:pPr>
      <w:r w:rsidRPr="009C2094">
        <w:t xml:space="preserve">Shuttle Express requests </w:t>
      </w:r>
      <w:r>
        <w:t>approval of the submitted Tariff No. 1</w:t>
      </w:r>
      <w:r w:rsidR="001D5DDF">
        <w:t>1</w:t>
      </w:r>
      <w:r w:rsidR="00AE7C4D">
        <w:t xml:space="preserve"> Revised pages </w:t>
      </w:r>
      <w:r>
        <w:t xml:space="preserve">with an effective date of </w:t>
      </w:r>
      <w:r w:rsidR="00AE7C4D">
        <w:t>November</w:t>
      </w:r>
      <w:r>
        <w:t xml:space="preserve"> </w:t>
      </w:r>
      <w:r w:rsidR="001D5DDF">
        <w:t>2</w:t>
      </w:r>
      <w:r w:rsidR="00AE7C4D">
        <w:t>4</w:t>
      </w:r>
      <w:r>
        <w:t>, 2013 in accordance with WAC 480-30-31</w:t>
      </w:r>
      <w:r w:rsidR="00AE7C4D">
        <w:t>6</w:t>
      </w:r>
      <w:r w:rsidRPr="00863066">
        <w:t xml:space="preserve">. </w:t>
      </w:r>
      <w:r w:rsidR="00AE7C4D">
        <w:t>Changes in the revised pages include adjustment of duplicate time and rate schedule numbers as well as a reduction in route service for selected locations to “flag stop” only service.</w:t>
      </w:r>
    </w:p>
    <w:p w:rsidR="00580FCC" w:rsidRDefault="00AE7C4D" w:rsidP="00580FCC">
      <w:pPr>
        <w:pStyle w:val="BodyText"/>
        <w:jc w:val="both"/>
      </w:pPr>
      <w:r>
        <w:t>Changes have all been contained to Original Page 35 and Original Page 36 and the submitted pages have been marked as such.  All changes are indicated with notations as required by WAC 480-30-336.</w:t>
      </w:r>
    </w:p>
    <w:p w:rsidR="00580FCC" w:rsidRDefault="00844423" w:rsidP="00580FCC">
      <w:pPr>
        <w:pStyle w:val="BodyText"/>
        <w:jc w:val="both"/>
      </w:pPr>
      <w:r>
        <w:t xml:space="preserve">Public notice has been made on </w:t>
      </w:r>
      <w:r w:rsidR="00AE7C4D">
        <w:t>10</w:t>
      </w:r>
      <w:r>
        <w:t>/2</w:t>
      </w:r>
      <w:r w:rsidR="00AE7C4D">
        <w:t>5</w:t>
      </w:r>
      <w:r>
        <w:t>/2013 regarding the change</w:t>
      </w:r>
      <w:r w:rsidR="00AE7C4D">
        <w:t>s</w:t>
      </w:r>
      <w:r>
        <w:t xml:space="preserve"> using the attached customer notice posted in accordance with WAC 480-30-316</w:t>
      </w:r>
      <w:r w:rsidR="001D5DDF">
        <w:t>.</w:t>
      </w:r>
    </w:p>
    <w:p w:rsidR="00E02F80" w:rsidRPr="00542DC0" w:rsidRDefault="00E02F80" w:rsidP="007A0FCD">
      <w:pPr>
        <w:pStyle w:val="BodyText"/>
        <w:jc w:val="both"/>
      </w:pPr>
      <w:r w:rsidRPr="00542DC0">
        <w:t>Contact Information for this transmittal:</w:t>
      </w:r>
    </w:p>
    <w:p w:rsidR="00E02F80" w:rsidRPr="00542DC0" w:rsidRDefault="00E02F80" w:rsidP="00542DC0">
      <w:pPr>
        <w:pStyle w:val="BodyText"/>
        <w:spacing w:after="0"/>
        <w:ind w:left="720"/>
        <w:jc w:val="both"/>
      </w:pPr>
      <w:r w:rsidRPr="00542DC0">
        <w:t>Wesley Marks</w:t>
      </w:r>
    </w:p>
    <w:p w:rsidR="00E02F80" w:rsidRPr="00542DC0" w:rsidRDefault="00E02F80" w:rsidP="00542DC0">
      <w:pPr>
        <w:pStyle w:val="BodyText"/>
        <w:spacing w:after="0"/>
        <w:ind w:left="720"/>
        <w:jc w:val="both"/>
      </w:pPr>
      <w:r w:rsidRPr="00542DC0">
        <w:t>800 SW 16</w:t>
      </w:r>
      <w:r w:rsidRPr="00542DC0">
        <w:rPr>
          <w:vertAlign w:val="superscript"/>
        </w:rPr>
        <w:t>th</w:t>
      </w:r>
      <w:r w:rsidRPr="00542DC0">
        <w:t xml:space="preserve"> St.</w:t>
      </w:r>
    </w:p>
    <w:p w:rsidR="00E02F80" w:rsidRPr="00542DC0" w:rsidRDefault="00E02F80" w:rsidP="00542DC0">
      <w:pPr>
        <w:pStyle w:val="BodyText"/>
        <w:spacing w:after="0"/>
        <w:ind w:left="720"/>
        <w:jc w:val="both"/>
      </w:pPr>
      <w:r w:rsidRPr="00542DC0">
        <w:t>Renton, WA 98057</w:t>
      </w:r>
    </w:p>
    <w:p w:rsidR="00E02F80" w:rsidRPr="00542DC0" w:rsidRDefault="00E02F80" w:rsidP="00542DC0">
      <w:pPr>
        <w:pStyle w:val="BodyText"/>
        <w:spacing w:after="0"/>
        <w:ind w:left="720"/>
        <w:jc w:val="both"/>
      </w:pPr>
      <w:r w:rsidRPr="00542DC0">
        <w:t>(425) 981-7070</w:t>
      </w:r>
      <w:r w:rsidR="00542DC0" w:rsidRPr="00542DC0">
        <w:t xml:space="preserve"> - Phone</w:t>
      </w:r>
    </w:p>
    <w:p w:rsidR="00E02F80" w:rsidRPr="00542DC0" w:rsidRDefault="00E02F80" w:rsidP="00542DC0">
      <w:pPr>
        <w:pStyle w:val="BodyText"/>
        <w:spacing w:after="0"/>
        <w:ind w:left="720"/>
        <w:jc w:val="both"/>
      </w:pPr>
      <w:r w:rsidRPr="00542DC0">
        <w:t>(425) 981-7071</w:t>
      </w:r>
      <w:r w:rsidR="00542DC0" w:rsidRPr="00542DC0">
        <w:t xml:space="preserve"> - Fax</w:t>
      </w:r>
    </w:p>
    <w:p w:rsidR="00542DC0" w:rsidRPr="00542DC0" w:rsidRDefault="00E762ED" w:rsidP="00542DC0">
      <w:pPr>
        <w:pStyle w:val="BodyText"/>
        <w:spacing w:after="0"/>
        <w:ind w:left="720"/>
        <w:jc w:val="both"/>
      </w:pPr>
      <w:hyperlink r:id="rId7" w:history="1">
        <w:r w:rsidR="00542DC0" w:rsidRPr="00542DC0">
          <w:rPr>
            <w:rStyle w:val="Hyperlink"/>
          </w:rPr>
          <w:t>wmarks@shuttleexpress.net</w:t>
        </w:r>
      </w:hyperlink>
    </w:p>
    <w:p w:rsidR="00542DC0" w:rsidRPr="00542DC0" w:rsidRDefault="00542DC0" w:rsidP="00542DC0">
      <w:pPr>
        <w:pStyle w:val="BodyText"/>
        <w:spacing w:after="0"/>
        <w:jc w:val="both"/>
      </w:pPr>
    </w:p>
    <w:p w:rsidR="00F9145F" w:rsidRPr="00542DC0" w:rsidRDefault="00107001" w:rsidP="009C2094">
      <w:pPr>
        <w:pStyle w:val="BodyText"/>
        <w:jc w:val="both"/>
      </w:pPr>
      <w:r w:rsidRPr="00542DC0">
        <w:t>Thank you in</w:t>
      </w:r>
      <w:r w:rsidR="002A5176" w:rsidRPr="00542DC0">
        <w:t xml:space="preserve"> advance for your consideration; we </w:t>
      </w:r>
      <w:r w:rsidRPr="00542DC0">
        <w:t>are optimistic of receiving approval</w:t>
      </w:r>
      <w:r w:rsidR="002A5176" w:rsidRPr="00542DC0">
        <w:t xml:space="preserve"> for this request</w:t>
      </w:r>
      <w:r w:rsidRPr="00542DC0">
        <w:t xml:space="preserve"> from the Commission.</w:t>
      </w:r>
    </w:p>
    <w:p w:rsidR="00FD5F91" w:rsidRPr="00542DC0" w:rsidRDefault="00177098" w:rsidP="009C2094">
      <w:pPr>
        <w:pStyle w:val="Closing"/>
        <w:jc w:val="both"/>
      </w:pPr>
      <w:r w:rsidRPr="00542DC0">
        <w:t>Respectfully</w:t>
      </w:r>
      <w:r w:rsidR="00D27A70" w:rsidRPr="00542DC0">
        <w:t>,</w:t>
      </w:r>
    </w:p>
    <w:p w:rsidR="00FD5F91" w:rsidRPr="00542DC0" w:rsidRDefault="00F9145F" w:rsidP="009C2094">
      <w:pPr>
        <w:pStyle w:val="Signature"/>
        <w:jc w:val="both"/>
      </w:pPr>
      <w:r w:rsidRPr="00542DC0">
        <w:t>Wesley A. Marks</w:t>
      </w:r>
    </w:p>
    <w:p w:rsidR="00CF13D7" w:rsidRPr="00542DC0" w:rsidRDefault="00F9145F" w:rsidP="009C2094">
      <w:pPr>
        <w:pStyle w:val="Signature"/>
        <w:jc w:val="both"/>
      </w:pPr>
      <w:r w:rsidRPr="00542DC0">
        <w:t>Accounting Manager</w:t>
      </w:r>
    </w:p>
    <w:p w:rsidR="00BD5CC7" w:rsidRPr="00542DC0" w:rsidRDefault="00BD5CC7" w:rsidP="009C2094">
      <w:pPr>
        <w:jc w:val="both"/>
      </w:pPr>
    </w:p>
    <w:sectPr w:rsidR="00BD5CC7" w:rsidRPr="00542DC0" w:rsidSect="00844423">
      <w:headerReference w:type="default" r:id="rId8"/>
      <w:pgSz w:w="12240" w:h="15840" w:code="1"/>
      <w:pgMar w:top="720" w:right="720" w:bottom="720"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DF" w:rsidRDefault="001D5DDF" w:rsidP="00A46D0B">
      <w:pPr>
        <w:pStyle w:val="Footer"/>
      </w:pPr>
      <w:r>
        <w:separator/>
      </w:r>
    </w:p>
  </w:endnote>
  <w:endnote w:type="continuationSeparator" w:id="0">
    <w:p w:rsidR="001D5DDF" w:rsidRDefault="001D5DDF" w:rsidP="00A46D0B">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DF" w:rsidRDefault="001D5DDF" w:rsidP="00A46D0B">
      <w:pPr>
        <w:pStyle w:val="Footer"/>
      </w:pPr>
      <w:r>
        <w:separator/>
      </w:r>
    </w:p>
  </w:footnote>
  <w:footnote w:type="continuationSeparator" w:id="0">
    <w:p w:rsidR="001D5DDF" w:rsidRDefault="001D5DDF" w:rsidP="00A46D0B">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DF" w:rsidRPr="000B7DA8" w:rsidRDefault="001D5DDF" w:rsidP="000B7DA8">
    <w:pPr>
      <w:pStyle w:val="Header"/>
    </w:pPr>
    <w:r>
      <w:t>Washington Utilities and Transportation Commission</w:t>
    </w:r>
    <w:r>
      <w:br/>
    </w:r>
    <w:fldSimple w:instr=" DATE  \@ &quot;MMMM d, yyyy&quot;  \* MERGEFORMAT ">
      <w:r w:rsidR="005E4F01">
        <w:rPr>
          <w:noProof/>
        </w:rPr>
        <w:t>October 24, 2013</w:t>
      </w:r>
    </w:fldSimple>
    <w:r>
      <w:br/>
      <w:t xml:space="preserve">Page </w:t>
    </w:r>
    <w:r w:rsidR="00E762ED" w:rsidRPr="000B7DA8">
      <w:rPr>
        <w:rStyle w:val="PageNumber"/>
      </w:rPr>
      <w:fldChar w:fldCharType="begin"/>
    </w:r>
    <w:r w:rsidRPr="000B7DA8">
      <w:rPr>
        <w:rStyle w:val="PageNumber"/>
      </w:rPr>
      <w:instrText>PAGE</w:instrText>
    </w:r>
    <w:r w:rsidR="00E762ED" w:rsidRPr="000B7DA8">
      <w:rPr>
        <w:rStyle w:val="PageNumber"/>
      </w:rPr>
      <w:fldChar w:fldCharType="separate"/>
    </w:r>
    <w:r w:rsidR="00844423">
      <w:rPr>
        <w:rStyle w:val="PageNumber"/>
        <w:noProof/>
      </w:rPr>
      <w:t>2</w:t>
    </w:r>
    <w:r w:rsidR="00E762ED"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attachedTemplate r:id="rId1"/>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8F1412"/>
    <w:rsid w:val="000149C4"/>
    <w:rsid w:val="0004116C"/>
    <w:rsid w:val="000A38BE"/>
    <w:rsid w:val="000B7DA8"/>
    <w:rsid w:val="000F2F1D"/>
    <w:rsid w:val="000F5AD1"/>
    <w:rsid w:val="00107001"/>
    <w:rsid w:val="0013733D"/>
    <w:rsid w:val="00165240"/>
    <w:rsid w:val="00177098"/>
    <w:rsid w:val="001B0EB0"/>
    <w:rsid w:val="001B3747"/>
    <w:rsid w:val="001C39C4"/>
    <w:rsid w:val="001C3B37"/>
    <w:rsid w:val="001D185A"/>
    <w:rsid w:val="001D5DDF"/>
    <w:rsid w:val="001F33BA"/>
    <w:rsid w:val="00204EBD"/>
    <w:rsid w:val="0021430B"/>
    <w:rsid w:val="002145DD"/>
    <w:rsid w:val="00255735"/>
    <w:rsid w:val="00272AE7"/>
    <w:rsid w:val="002A5176"/>
    <w:rsid w:val="002F341B"/>
    <w:rsid w:val="003120F3"/>
    <w:rsid w:val="00333A3F"/>
    <w:rsid w:val="003864E4"/>
    <w:rsid w:val="003A65CF"/>
    <w:rsid w:val="003F04B3"/>
    <w:rsid w:val="004029BF"/>
    <w:rsid w:val="00410404"/>
    <w:rsid w:val="00452DEA"/>
    <w:rsid w:val="00470B49"/>
    <w:rsid w:val="004B5B67"/>
    <w:rsid w:val="00517A98"/>
    <w:rsid w:val="00530AAD"/>
    <w:rsid w:val="00542DC0"/>
    <w:rsid w:val="0055627B"/>
    <w:rsid w:val="00575B10"/>
    <w:rsid w:val="00580FCC"/>
    <w:rsid w:val="005A4B7B"/>
    <w:rsid w:val="005B2344"/>
    <w:rsid w:val="005E4F01"/>
    <w:rsid w:val="005E74D4"/>
    <w:rsid w:val="005F4F00"/>
    <w:rsid w:val="00602F2A"/>
    <w:rsid w:val="006130FF"/>
    <w:rsid w:val="0061751D"/>
    <w:rsid w:val="006308D8"/>
    <w:rsid w:val="0063149B"/>
    <w:rsid w:val="00643A94"/>
    <w:rsid w:val="00650B2F"/>
    <w:rsid w:val="00693E1A"/>
    <w:rsid w:val="006F02C2"/>
    <w:rsid w:val="0071401C"/>
    <w:rsid w:val="007334AD"/>
    <w:rsid w:val="007347D7"/>
    <w:rsid w:val="00744147"/>
    <w:rsid w:val="00767097"/>
    <w:rsid w:val="007834BF"/>
    <w:rsid w:val="007A0FCD"/>
    <w:rsid w:val="007A7B1F"/>
    <w:rsid w:val="007C2960"/>
    <w:rsid w:val="007D03C5"/>
    <w:rsid w:val="007D0739"/>
    <w:rsid w:val="007F2199"/>
    <w:rsid w:val="007F303E"/>
    <w:rsid w:val="008213CF"/>
    <w:rsid w:val="00844423"/>
    <w:rsid w:val="00852CDA"/>
    <w:rsid w:val="00876FF3"/>
    <w:rsid w:val="00880A89"/>
    <w:rsid w:val="008C0A78"/>
    <w:rsid w:val="008F1412"/>
    <w:rsid w:val="0092752C"/>
    <w:rsid w:val="009321DF"/>
    <w:rsid w:val="00956F81"/>
    <w:rsid w:val="00981E11"/>
    <w:rsid w:val="009A462A"/>
    <w:rsid w:val="009C2094"/>
    <w:rsid w:val="009E676C"/>
    <w:rsid w:val="009F2F6E"/>
    <w:rsid w:val="009F34DD"/>
    <w:rsid w:val="00A46190"/>
    <w:rsid w:val="00A46D0B"/>
    <w:rsid w:val="00A80187"/>
    <w:rsid w:val="00A90F74"/>
    <w:rsid w:val="00AC0E19"/>
    <w:rsid w:val="00AD1A93"/>
    <w:rsid w:val="00AE27A5"/>
    <w:rsid w:val="00AE7C4D"/>
    <w:rsid w:val="00B26817"/>
    <w:rsid w:val="00B359CE"/>
    <w:rsid w:val="00B76823"/>
    <w:rsid w:val="00B93323"/>
    <w:rsid w:val="00B954B5"/>
    <w:rsid w:val="00BA48FB"/>
    <w:rsid w:val="00BD0BBB"/>
    <w:rsid w:val="00BD5CC7"/>
    <w:rsid w:val="00C25A35"/>
    <w:rsid w:val="00C82E10"/>
    <w:rsid w:val="00C833FF"/>
    <w:rsid w:val="00C918C6"/>
    <w:rsid w:val="00CC0511"/>
    <w:rsid w:val="00CC2ADC"/>
    <w:rsid w:val="00CE2C65"/>
    <w:rsid w:val="00CF13D7"/>
    <w:rsid w:val="00D12684"/>
    <w:rsid w:val="00D27A70"/>
    <w:rsid w:val="00D504F9"/>
    <w:rsid w:val="00E02F80"/>
    <w:rsid w:val="00E26172"/>
    <w:rsid w:val="00E44CDB"/>
    <w:rsid w:val="00E61F0B"/>
    <w:rsid w:val="00E762ED"/>
    <w:rsid w:val="00E829FE"/>
    <w:rsid w:val="00EA5EAF"/>
    <w:rsid w:val="00EC3868"/>
    <w:rsid w:val="00EC7971"/>
    <w:rsid w:val="00F07C74"/>
    <w:rsid w:val="00F518A8"/>
    <w:rsid w:val="00F87D11"/>
    <w:rsid w:val="00F9145F"/>
    <w:rsid w:val="00FC4E43"/>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FC4E43"/>
    <w:rPr>
      <w:sz w:val="24"/>
      <w:szCs w:val="24"/>
    </w:rPr>
  </w:style>
  <w:style w:type="character" w:styleId="Hyperlink">
    <w:name w:val="Hyperlink"/>
    <w:basedOn w:val="DefaultParagraphFont"/>
    <w:rsid w:val="007A0F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marks@shuttleexpres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M\AppData\Roaming\Microsoft\Templates\Sales%20letter%20for%20industrial%20equipment%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2013-10-25T07:00:00+00:00</OpenedDate>
    <Date1 xmlns="dc463f71-b30c-4ab2-9473-d307f9d35888">2013-10-25T07:00:00+00:00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6BA31D6071640885629CF90729E97" ma:contentTypeVersion="127" ma:contentTypeDescription="" ma:contentTypeScope="" ma:versionID="c5372ea94c8710fddbb567d64b9f5e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D757C5-AFDB-4DB5-AE4A-D8CB622DFC47}"/>
</file>

<file path=customXml/itemProps2.xml><?xml version="1.0" encoding="utf-8"?>
<ds:datastoreItem xmlns:ds="http://schemas.openxmlformats.org/officeDocument/2006/customXml" ds:itemID="{A0794A7A-1998-4753-8AD0-A6EDFD066B5A}"/>
</file>

<file path=customXml/itemProps3.xml><?xml version="1.0" encoding="utf-8"?>
<ds:datastoreItem xmlns:ds="http://schemas.openxmlformats.org/officeDocument/2006/customXml" ds:itemID="{D81EC682-AC07-49B2-BF1C-E55CDDC090C6}"/>
</file>

<file path=customXml/itemProps4.xml><?xml version="1.0" encoding="utf-8"?>
<ds:datastoreItem xmlns:ds="http://schemas.openxmlformats.org/officeDocument/2006/customXml" ds:itemID="{BFE5ABE2-6E3F-427E-89A1-BBAA84D055D0}"/>
</file>

<file path=docProps/app.xml><?xml version="1.0" encoding="utf-8"?>
<Properties xmlns="http://schemas.openxmlformats.org/officeDocument/2006/extended-properties" xmlns:vt="http://schemas.openxmlformats.org/officeDocument/2006/docPropsVTypes">
  <Template>Sales letter for industrial equipment company.dot</Template>
  <TotalTime>4</TotalTime>
  <Pages>1</Pages>
  <Words>210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Marks</dc:creator>
  <cp:lastModifiedBy>Wesley Marks</cp:lastModifiedBy>
  <cp:revision>3</cp:revision>
  <cp:lastPrinted>2013-10-24T17:53:00Z</cp:lastPrinted>
  <dcterms:created xsi:type="dcterms:W3CDTF">2013-10-24T17:53:00Z</dcterms:created>
  <dcterms:modified xsi:type="dcterms:W3CDTF">2013-10-24T17:53:00Z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TC010176891033</vt:lpwstr>
  </property>
  <property fmtid="{D5CDD505-2E9C-101B-9397-08002B2CF9AE}" pid="3" name="ContentTypeId">
    <vt:lpwstr>0x0101006E56B4D1795A2E4DB2F0B01679ED314A00F066BA31D6071640885629CF90729E97</vt:lpwstr>
  </property>
  <property fmtid="{D5CDD505-2E9C-101B-9397-08002B2CF9AE}" pid="4" name="_docset_NoMedatataSyncRequired">
    <vt:lpwstr>False</vt:lpwstr>
  </property>
</Properties>
</file>