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2145DD" w:rsidP="009C2094">
      <w:pPr>
        <w:pStyle w:val="Date"/>
        <w:jc w:val="both"/>
      </w:pPr>
      <w:fldSimple w:instr=" DATE  \@ &quot;MMMM d, yyyy&quot;  \* MERGEFORMAT ">
        <w:r w:rsidR="00E61F0B">
          <w:rPr>
            <w:noProof/>
          </w:rPr>
          <w:t>September 27, 2013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>Transmittal of Shuttle Express Tariff No 1</w:t>
      </w:r>
      <w:r w:rsidR="0092752C">
        <w:t>1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580FCC" w:rsidRPr="009C2094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 Tariff No. 1</w:t>
      </w:r>
      <w:r w:rsidR="001D5DDF">
        <w:t>1</w:t>
      </w:r>
      <w:r>
        <w:t xml:space="preserve"> with an effective date of </w:t>
      </w:r>
      <w:r w:rsidR="001D5DDF">
        <w:t>October</w:t>
      </w:r>
      <w:r>
        <w:t xml:space="preserve"> </w:t>
      </w:r>
      <w:r w:rsidR="001D5DDF">
        <w:t>2</w:t>
      </w:r>
      <w:r>
        <w:t>7, 2013 in accordance with WAC 480-30-31</w:t>
      </w:r>
      <w:r w:rsidRPr="00863066">
        <w:t>1. Tariff 1</w:t>
      </w:r>
      <w:r w:rsidR="001D5DDF">
        <w:t>1</w:t>
      </w:r>
      <w:r w:rsidRPr="00863066">
        <w:t xml:space="preserve"> reflects</w:t>
      </w:r>
      <w:r>
        <w:t xml:space="preserve"> </w:t>
      </w:r>
      <w:r w:rsidR="001D5DDF">
        <w:t xml:space="preserve">changes to the </w:t>
      </w:r>
      <w:r w:rsidR="00844423">
        <w:t xml:space="preserve">currently </w:t>
      </w:r>
      <w:r w:rsidR="001D5DDF">
        <w:t>approved Tar</w:t>
      </w:r>
      <w:r w:rsidR="00844423">
        <w:t>iff No. 10 (docket TC-131269, e</w:t>
      </w:r>
      <w:r w:rsidR="001D5DDF">
        <w:t xml:space="preserve">ffective date 9/27/2013) in accordance with WAC </w:t>
      </w:r>
      <w:r w:rsidR="00844423">
        <w:t>480-30-420</w:t>
      </w:r>
      <w:r w:rsidR="001D5DDF">
        <w:t xml:space="preserve"> for flexible fare application.</w:t>
      </w:r>
    </w:p>
    <w:p w:rsidR="00580FCC" w:rsidRDefault="00844423" w:rsidP="00580FCC">
      <w:pPr>
        <w:pStyle w:val="BodyText"/>
        <w:jc w:val="both"/>
      </w:pPr>
      <w:r>
        <w:t>C</w:t>
      </w:r>
      <w:r w:rsidR="001D5DDF">
        <w:t xml:space="preserve">hanges that have been made </w:t>
      </w:r>
      <w:r>
        <w:t xml:space="preserve">to </w:t>
      </w:r>
      <w:r w:rsidR="001D5DDF">
        <w:t xml:space="preserve">Tariff 10 </w:t>
      </w:r>
      <w:r>
        <w:t xml:space="preserve">in creating </w:t>
      </w:r>
      <w:r w:rsidR="001D5DDF">
        <w:t>Tariff 11 are</w:t>
      </w:r>
      <w:r>
        <w:t>: A</w:t>
      </w:r>
      <w:r w:rsidR="001D5DDF">
        <w:t>ddition of flexible fare language including effective dates</w:t>
      </w:r>
      <w:r>
        <w:t>;</w:t>
      </w:r>
      <w:r w:rsidR="001D5DDF">
        <w:t xml:space="preserve"> description of the new Max Fare column</w:t>
      </w:r>
      <w:r>
        <w:t>;</w:t>
      </w:r>
      <w:r w:rsidR="001D5DDF">
        <w:t xml:space="preserve"> addition of a Max Fare column showing the maximum </w:t>
      </w:r>
      <w:r>
        <w:t xml:space="preserve">current </w:t>
      </w:r>
      <w:r w:rsidR="001D5DDF">
        <w:t xml:space="preserve">available fares </w:t>
      </w:r>
      <w:r>
        <w:t>in accordance with</w:t>
      </w:r>
      <w:r w:rsidR="001D5DDF">
        <w:t xml:space="preserve"> WAC </w:t>
      </w:r>
      <w:r>
        <w:t>480-30-420</w:t>
      </w:r>
      <w:r w:rsidR="001D5DDF">
        <w:t>.</w:t>
      </w:r>
      <w:r>
        <w:t xml:space="preserve">  No other changes in rules, fares, locations, or times other than as required to comply with the flexible fare addition ha</w:t>
      </w:r>
      <w:r w:rsidR="00E61F0B">
        <w:t>ve</w:t>
      </w:r>
      <w:r>
        <w:t xml:space="preserve"> been made at this time.</w:t>
      </w:r>
    </w:p>
    <w:p w:rsidR="00580FCC" w:rsidRDefault="00844423" w:rsidP="00580FCC">
      <w:pPr>
        <w:pStyle w:val="BodyText"/>
        <w:jc w:val="both"/>
      </w:pPr>
      <w:r>
        <w:t>Public notice has been made on 9/27/2013 regarding the change to flexible fares using the attached customer notice posted in accordance with WAC 480-30-316</w:t>
      </w:r>
      <w:r w:rsidR="001D5DDF"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2145DD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844423">
      <w:headerReference w:type="default" r:id="rId8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DF" w:rsidRDefault="001D5DDF" w:rsidP="00A46D0B">
      <w:pPr>
        <w:pStyle w:val="Footer"/>
      </w:pPr>
      <w:r>
        <w:separator/>
      </w:r>
    </w:p>
  </w:endnote>
  <w:endnote w:type="continuationSeparator" w:id="0">
    <w:p w:rsidR="001D5DDF" w:rsidRDefault="001D5DD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DF" w:rsidRDefault="001D5DDF" w:rsidP="00A46D0B">
      <w:pPr>
        <w:pStyle w:val="Footer"/>
      </w:pPr>
      <w:r>
        <w:separator/>
      </w:r>
    </w:p>
  </w:footnote>
  <w:footnote w:type="continuationSeparator" w:id="0">
    <w:p w:rsidR="001D5DDF" w:rsidRDefault="001D5DD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F" w:rsidRPr="000B7DA8" w:rsidRDefault="001D5DD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E61F0B">
        <w:rPr>
          <w:noProof/>
        </w:rPr>
        <w:t>September 27, 2013</w:t>
      </w:r>
    </w:fldSimple>
    <w:r>
      <w:br/>
      <w:t xml:space="preserve">Page </w:t>
    </w:r>
    <w:r w:rsidR="002145D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2145DD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2145DD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149C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D5DDF"/>
    <w:rsid w:val="001F33BA"/>
    <w:rsid w:val="00204EBD"/>
    <w:rsid w:val="0021430B"/>
    <w:rsid w:val="002145DD"/>
    <w:rsid w:val="00255735"/>
    <w:rsid w:val="00272AE7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C0A78"/>
    <w:rsid w:val="008F1412"/>
    <w:rsid w:val="0092752C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2E10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61F0B"/>
    <w:rsid w:val="00E829FE"/>
    <w:rsid w:val="00EA5EAF"/>
    <w:rsid w:val="00EC3868"/>
    <w:rsid w:val="00EC7971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2013-09-27T07:00:00+00:00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131850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7D19119EB3184A9F6F595C62EB2C52" ma:contentTypeVersion="127" ma:contentTypeDescription="" ma:contentTypeScope="" ma:versionID="0466a32dc1d3bcd35c0a6ba4d43fb2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137C0C-6BC5-44CC-9049-05DCD33A8140}"/>
</file>

<file path=customXml/itemProps2.xml><?xml version="1.0" encoding="utf-8"?>
<ds:datastoreItem xmlns:ds="http://schemas.openxmlformats.org/officeDocument/2006/customXml" ds:itemID="{8FD5AA54-6C6A-4AF1-813C-2ED75DB04E02}"/>
</file>

<file path=customXml/itemProps3.xml><?xml version="1.0" encoding="utf-8"?>
<ds:datastoreItem xmlns:ds="http://schemas.openxmlformats.org/officeDocument/2006/customXml" ds:itemID="{D475BB8E-D2D8-4AED-BB6B-5353EC02C0C7}"/>
</file>

<file path=customXml/itemProps4.xml><?xml version="1.0" encoding="utf-8"?>
<ds:datastoreItem xmlns:ds="http://schemas.openxmlformats.org/officeDocument/2006/customXml" ds:itemID="{9B6C856C-5F12-4151-B4B2-CCD92D6465C8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144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11</cp:revision>
  <cp:lastPrinted>2013-07-05T18:41:00Z</cp:lastPrinted>
  <dcterms:created xsi:type="dcterms:W3CDTF">2013-07-04T01:13:00Z</dcterms:created>
  <dcterms:modified xsi:type="dcterms:W3CDTF">2013-09-27T21:00:00Z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0x0101006E56B4D1795A2E4DB2F0B01679ED314A000C7D19119EB3184A9F6F595C62EB2C52</vt:lpwstr>
  </property>
  <property fmtid="{D5CDD505-2E9C-101B-9397-08002B2CF9AE}" pid="4" name="_docset_NoMedatataSyncRequired">
    <vt:lpwstr>False</vt:lpwstr>
  </property>
</Properties>
</file>