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0B" w:rsidRPr="009C2094" w:rsidRDefault="007F2199" w:rsidP="009C2094">
      <w:pPr>
        <w:pStyle w:val="SenderAddress"/>
        <w:jc w:val="both"/>
      </w:pPr>
      <w:r w:rsidRPr="009C2094">
        <w:t>Wesley Marks, Accounting Manager</w:t>
      </w:r>
    </w:p>
    <w:p w:rsidR="007F2199" w:rsidRPr="009C2094" w:rsidRDefault="007F2199" w:rsidP="009C2094">
      <w:pPr>
        <w:pStyle w:val="SenderAddress"/>
        <w:jc w:val="both"/>
      </w:pPr>
      <w:r w:rsidRPr="009C2094">
        <w:t>Shuttle Express – C-975</w:t>
      </w:r>
    </w:p>
    <w:p w:rsidR="00FD5F91" w:rsidRPr="009C2094" w:rsidRDefault="007F2199" w:rsidP="009C2094">
      <w:pPr>
        <w:pStyle w:val="SenderAddress"/>
        <w:jc w:val="both"/>
      </w:pPr>
      <w:r w:rsidRPr="009C2094">
        <w:t>800 SW 16</w:t>
      </w:r>
      <w:r w:rsidRPr="009C2094">
        <w:rPr>
          <w:vertAlign w:val="superscript"/>
        </w:rPr>
        <w:t>th</w:t>
      </w:r>
      <w:r w:rsidRPr="009C2094">
        <w:t xml:space="preserve"> Street</w:t>
      </w:r>
    </w:p>
    <w:p w:rsidR="00FD5F91" w:rsidRPr="009C2094" w:rsidRDefault="007F2199" w:rsidP="009C2094">
      <w:pPr>
        <w:pStyle w:val="SenderAddress"/>
        <w:jc w:val="both"/>
      </w:pPr>
      <w:r w:rsidRPr="009C2094">
        <w:t>Renton, WA 98057</w:t>
      </w:r>
    </w:p>
    <w:p w:rsidR="00BD0BBB" w:rsidRPr="009C2094" w:rsidRDefault="00EC7971" w:rsidP="009C2094">
      <w:pPr>
        <w:pStyle w:val="Date"/>
        <w:jc w:val="both"/>
      </w:pPr>
      <w:fldSimple w:instr=" DATE  \@ &quot;MMMM d, yyyy&quot;  \* MERGEFORMAT ">
        <w:r w:rsidR="00CC0511">
          <w:rPr>
            <w:noProof/>
          </w:rPr>
          <w:t>June 24, 2013</w:t>
        </w:r>
      </w:fldSimple>
    </w:p>
    <w:p w:rsidR="00FC4E43" w:rsidRDefault="002A5176" w:rsidP="009C2094">
      <w:pPr>
        <w:jc w:val="both"/>
      </w:pPr>
      <w:r>
        <w:t>Mr. Steven V. King</w:t>
      </w:r>
      <w:r w:rsidR="00FC4E43" w:rsidRPr="009C2094">
        <w:t xml:space="preserve">, </w:t>
      </w:r>
      <w:r>
        <w:t xml:space="preserve">Acting </w:t>
      </w:r>
      <w:r w:rsidR="00FC4E43" w:rsidRPr="009C2094">
        <w:t xml:space="preserve">Executive </w:t>
      </w:r>
      <w:r>
        <w:t xml:space="preserve">Director and </w:t>
      </w:r>
      <w:r w:rsidR="00FC4E43" w:rsidRPr="009C2094">
        <w:t>Secretary</w:t>
      </w:r>
    </w:p>
    <w:p w:rsidR="00FC4E43" w:rsidRPr="009C2094" w:rsidRDefault="00FC4E43" w:rsidP="009C2094">
      <w:pPr>
        <w:jc w:val="both"/>
      </w:pPr>
      <w:r w:rsidRPr="009C2094">
        <w:t>Washington Utilities and</w:t>
      </w:r>
      <w:r w:rsidR="002A5176">
        <w:t xml:space="preserve"> </w:t>
      </w:r>
      <w:r w:rsidRPr="009C2094">
        <w:t>Transportation Commission</w:t>
      </w:r>
    </w:p>
    <w:p w:rsidR="00FC4E43" w:rsidRPr="009C2094" w:rsidRDefault="00FC4E43" w:rsidP="009C2094">
      <w:pPr>
        <w:jc w:val="both"/>
      </w:pPr>
      <w:r w:rsidRPr="009C2094">
        <w:t>Attn:  Records Center</w:t>
      </w:r>
    </w:p>
    <w:p w:rsidR="00FC4E43" w:rsidRPr="009C2094" w:rsidRDefault="00FC4E43" w:rsidP="009C2094">
      <w:pPr>
        <w:jc w:val="both"/>
      </w:pPr>
      <w:r w:rsidRPr="009C2094">
        <w:t>PO Box 47250</w:t>
      </w:r>
    </w:p>
    <w:p w:rsidR="00FC4E43" w:rsidRPr="009C2094" w:rsidRDefault="00FC4E43" w:rsidP="009C2094">
      <w:pPr>
        <w:jc w:val="both"/>
      </w:pPr>
      <w:r w:rsidRPr="009C2094">
        <w:t>Olympia WA  98504-7250</w:t>
      </w:r>
    </w:p>
    <w:p w:rsidR="00D27A70" w:rsidRPr="009C2094" w:rsidRDefault="007F2199" w:rsidP="009C2094">
      <w:pPr>
        <w:pStyle w:val="Salutation"/>
        <w:jc w:val="both"/>
      </w:pPr>
      <w:r w:rsidRPr="009C2094">
        <w:t>RE: Promotional Fare Filing</w:t>
      </w:r>
    </w:p>
    <w:p w:rsidR="00FC4E43" w:rsidRPr="009C2094" w:rsidRDefault="00FC4E43" w:rsidP="009C2094">
      <w:pPr>
        <w:pStyle w:val="NoSpacing"/>
        <w:jc w:val="both"/>
      </w:pPr>
      <w:r w:rsidRPr="009C2094">
        <w:t xml:space="preserve">Dear Mr. </w:t>
      </w:r>
      <w:r w:rsidR="002A5176">
        <w:t>King</w:t>
      </w:r>
      <w:r w:rsidRPr="009C2094">
        <w:t>:</w:t>
      </w:r>
    </w:p>
    <w:p w:rsidR="00FC4E43" w:rsidRPr="009C2094" w:rsidRDefault="00FC4E43" w:rsidP="009C2094">
      <w:pPr>
        <w:pStyle w:val="NoSpacing"/>
        <w:jc w:val="both"/>
      </w:pPr>
    </w:p>
    <w:p w:rsidR="00BD5CC7" w:rsidRPr="009C2094" w:rsidRDefault="007F2199" w:rsidP="009C2094">
      <w:pPr>
        <w:pStyle w:val="BodyText"/>
        <w:jc w:val="both"/>
      </w:pPr>
      <w:r w:rsidRPr="009C2094">
        <w:t>Shuttle Express requests a promotional fare for a specific class of passengers.</w:t>
      </w:r>
      <w:r w:rsidR="008F1412" w:rsidRPr="009C2094">
        <w:t xml:space="preserve">  This promotional fare is being filed in accordance with WAC 480-30-436 (Tariffs, special or promotional fare tariff filings.) </w:t>
      </w:r>
      <w:r w:rsidR="00F9145F" w:rsidRPr="009C2094">
        <w:t xml:space="preserve">and </w:t>
      </w:r>
      <w:r w:rsidR="008F1412" w:rsidRPr="009C2094">
        <w:t>WAC 480-30-306 (Tariffs and time schedules, one calendar day notice to the commission.)</w:t>
      </w:r>
      <w:r w:rsidR="00F9145F" w:rsidRPr="009C2094">
        <w:t>.</w:t>
      </w:r>
      <w:r w:rsidR="00FC4E43" w:rsidRPr="009C2094">
        <w:t xml:space="preserve"> Shuttle Express is providing the attached </w:t>
      </w:r>
      <w:r w:rsidR="00F9145F" w:rsidRPr="009C2094">
        <w:t>“1</w:t>
      </w:r>
      <w:r w:rsidR="00F9145F" w:rsidRPr="009C2094">
        <w:rPr>
          <w:vertAlign w:val="superscript"/>
        </w:rPr>
        <w:t>st</w:t>
      </w:r>
      <w:r w:rsidR="00F9145F" w:rsidRPr="009C2094">
        <w:t xml:space="preserve"> </w:t>
      </w:r>
      <w:proofErr w:type="gramStart"/>
      <w:r w:rsidR="00F9145F" w:rsidRPr="009C2094">
        <w:t>Revised</w:t>
      </w:r>
      <w:proofErr w:type="gramEnd"/>
      <w:r w:rsidR="00F9145F" w:rsidRPr="009C2094">
        <w:t xml:space="preserve"> page 4 of Tariff No. 9”</w:t>
      </w:r>
      <w:r w:rsidR="00FC4E43" w:rsidRPr="009C2094">
        <w:t>, with an effective date of 0</w:t>
      </w:r>
      <w:r w:rsidR="00CC0511">
        <w:t>6</w:t>
      </w:r>
      <w:r w:rsidR="00FC4E43" w:rsidRPr="009C2094">
        <w:t>/</w:t>
      </w:r>
      <w:r w:rsidR="00E829FE">
        <w:t>25</w:t>
      </w:r>
      <w:r w:rsidR="00FC4E43" w:rsidRPr="009C2094">
        <w:t>/2013 in accordance with WAC 480-30-306.</w:t>
      </w:r>
    </w:p>
    <w:p w:rsidR="0055627B" w:rsidRDefault="00F518A8" w:rsidP="009C2094">
      <w:pPr>
        <w:pStyle w:val="BodyText"/>
        <w:jc w:val="both"/>
      </w:pPr>
      <w:r w:rsidRPr="009C2094">
        <w:t xml:space="preserve">We would like to offer a discount to recipients of a direct mail campaign targeted at residents </w:t>
      </w:r>
      <w:r w:rsidR="00F87D11">
        <w:t>within</w:t>
      </w:r>
      <w:r w:rsidRPr="009C2094">
        <w:t xml:space="preserve"> the 98177 zip code.  The discount will allow for 30</w:t>
      </w:r>
      <w:r w:rsidR="00693E1A">
        <w:t xml:space="preserve"> percent</w:t>
      </w:r>
      <w:r w:rsidRPr="009C2094">
        <w:t xml:space="preserve"> off of the rates</w:t>
      </w:r>
      <w:r w:rsidR="00F9145F" w:rsidRPr="009C2094">
        <w:t xml:space="preserve"> in Shuttle Express Tariff No. 9</w:t>
      </w:r>
      <w:r w:rsidRPr="009C2094">
        <w:t xml:space="preserve"> for any trips between points in 98177 </w:t>
      </w:r>
      <w:r w:rsidR="00F9145F" w:rsidRPr="009C2094">
        <w:t>to and from</w:t>
      </w:r>
      <w:r w:rsidRPr="009C2094">
        <w:t xml:space="preserve"> SeaTac airport.  The intent of this discount offer is to increase ridership</w:t>
      </w:r>
      <w:r w:rsidR="0055627B">
        <w:t xml:space="preserve"> and retention within the 98177 zip code</w:t>
      </w:r>
      <w:r w:rsidRPr="009C2094">
        <w:t xml:space="preserve"> </w:t>
      </w:r>
      <w:r w:rsidR="0055627B">
        <w:t>by leveraging share ride resources currently serving this region.</w:t>
      </w:r>
    </w:p>
    <w:p w:rsidR="00E26172" w:rsidRDefault="00693E1A" w:rsidP="009C2094">
      <w:pPr>
        <w:pStyle w:val="BodyText"/>
        <w:jc w:val="both"/>
      </w:pPr>
      <w:r>
        <w:t>Our assumption is the immediate impact of this promotion will be revenue neutral in that any increase in activity will be offset by the 30 percent discount. The long term</w:t>
      </w:r>
      <w:r w:rsidR="00F9145F" w:rsidRPr="009C2094">
        <w:t xml:space="preserve"> intent </w:t>
      </w:r>
      <w:r>
        <w:t xml:space="preserve">is </w:t>
      </w:r>
      <w:r w:rsidR="00E26172">
        <w:t xml:space="preserve">to </w:t>
      </w:r>
      <w:r w:rsidR="00F9145F" w:rsidRPr="009C2094">
        <w:t>increas</w:t>
      </w:r>
      <w:r w:rsidR="00E26172">
        <w:t>ing</w:t>
      </w:r>
      <w:r w:rsidR="00F9145F" w:rsidRPr="009C2094">
        <w:t xml:space="preserve"> ridership </w:t>
      </w:r>
      <w:r w:rsidR="00E26172">
        <w:t xml:space="preserve">within the 98177 zip code which will benefit surrounding areas based on the share ride model of allocating costs </w:t>
      </w:r>
      <w:r w:rsidR="00177098">
        <w:t>so that reasonable fares can be offered to all customers.</w:t>
      </w:r>
    </w:p>
    <w:p w:rsidR="00F9145F" w:rsidRPr="009C2094" w:rsidRDefault="00107001" w:rsidP="009C2094">
      <w:pPr>
        <w:pStyle w:val="BodyText"/>
        <w:jc w:val="both"/>
      </w:pPr>
      <w:r>
        <w:t>Thank you in</w:t>
      </w:r>
      <w:r w:rsidR="002A5176">
        <w:t xml:space="preserve"> advance for your consideration; we </w:t>
      </w:r>
      <w:r>
        <w:t>are optimistic of receiving approval</w:t>
      </w:r>
      <w:r w:rsidR="002A5176">
        <w:t xml:space="preserve"> for this request</w:t>
      </w:r>
      <w:r>
        <w:t xml:space="preserve"> from the Commission.</w:t>
      </w:r>
    </w:p>
    <w:p w:rsidR="00FD5F91" w:rsidRPr="009C2094" w:rsidRDefault="00177098" w:rsidP="009C2094">
      <w:pPr>
        <w:pStyle w:val="Closing"/>
        <w:jc w:val="both"/>
      </w:pPr>
      <w:r>
        <w:t>Respectfully</w:t>
      </w:r>
      <w:r w:rsidR="00D27A70" w:rsidRPr="009C2094">
        <w:t>,</w:t>
      </w:r>
    </w:p>
    <w:p w:rsidR="00FD5F91" w:rsidRPr="009C2094" w:rsidRDefault="00F9145F" w:rsidP="009C2094">
      <w:pPr>
        <w:pStyle w:val="Signature"/>
        <w:jc w:val="both"/>
      </w:pPr>
      <w:r w:rsidRPr="009C2094">
        <w:t>Wesley A. Marks</w:t>
      </w:r>
    </w:p>
    <w:p w:rsidR="00CF13D7" w:rsidRPr="009C2094" w:rsidRDefault="00F9145F" w:rsidP="009C2094">
      <w:pPr>
        <w:pStyle w:val="Signature"/>
        <w:jc w:val="both"/>
      </w:pPr>
      <w:r w:rsidRPr="009C2094">
        <w:t>Accounting Manager</w:t>
      </w:r>
    </w:p>
    <w:p w:rsidR="00BD5CC7" w:rsidRPr="009C2094" w:rsidRDefault="00BD5CC7" w:rsidP="009C2094">
      <w:pPr>
        <w:jc w:val="both"/>
      </w:pPr>
    </w:p>
    <w:sectPr w:rsidR="00BD5CC7" w:rsidRPr="009C2094" w:rsidSect="009C2094">
      <w:headerReference w:type="default" r:id="rId7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B49" w:rsidRDefault="00470B49" w:rsidP="00A46D0B">
      <w:pPr>
        <w:pStyle w:val="Footer"/>
      </w:pPr>
      <w:r>
        <w:separator/>
      </w:r>
    </w:p>
  </w:endnote>
  <w:endnote w:type="continuationSeparator" w:id="0">
    <w:p w:rsidR="00470B49" w:rsidRDefault="00470B49" w:rsidP="00A46D0B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B49" w:rsidRDefault="00470B49" w:rsidP="00A46D0B">
      <w:pPr>
        <w:pStyle w:val="Footer"/>
      </w:pPr>
      <w:r>
        <w:separator/>
      </w:r>
    </w:p>
  </w:footnote>
  <w:footnote w:type="continuationSeparator" w:id="0">
    <w:p w:rsidR="00470B49" w:rsidRDefault="00470B49" w:rsidP="00A46D0B">
      <w:pPr>
        <w:pStyle w:val="Foot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41B" w:rsidRPr="000B7DA8" w:rsidRDefault="00EC7971" w:rsidP="000B7DA8">
    <w:pPr>
      <w:pStyle w:val="Header"/>
    </w:pPr>
    <w:r w:rsidRPr="000B7DA8">
      <w:fldChar w:fldCharType="begin"/>
    </w:r>
    <w:r w:rsidR="002F341B" w:rsidRPr="000B7DA8">
      <w:instrText>MACROBUTTON DoFieldClick [Recipient Name]</w:instrText>
    </w:r>
    <w:r w:rsidRPr="000B7DA8">
      <w:fldChar w:fldCharType="end"/>
    </w:r>
    <w:r w:rsidR="002F341B">
      <w:br/>
    </w:r>
    <w:fldSimple w:instr="CREATEDATE  \@ &quot;MMMM d, yyyy&quot;  \* MERGEFORMAT">
      <w:r w:rsidR="002A5176">
        <w:rPr>
          <w:noProof/>
        </w:rPr>
        <w:t>June 21, 2013</w:t>
      </w:r>
    </w:fldSimple>
    <w:r w:rsidR="002F341B">
      <w:br/>
      <w:t xml:space="preserve">Page </w:t>
    </w:r>
    <w:r w:rsidRPr="000B7DA8">
      <w:rPr>
        <w:rStyle w:val="PageNumber"/>
      </w:rPr>
      <w:fldChar w:fldCharType="begin"/>
    </w:r>
    <w:r w:rsidR="002F341B"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177098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412"/>
    <w:rsid w:val="000A38BE"/>
    <w:rsid w:val="000B7DA8"/>
    <w:rsid w:val="000F2F1D"/>
    <w:rsid w:val="000F5AD1"/>
    <w:rsid w:val="00107001"/>
    <w:rsid w:val="0013733D"/>
    <w:rsid w:val="00165240"/>
    <w:rsid w:val="00177098"/>
    <w:rsid w:val="001B0EB0"/>
    <w:rsid w:val="001C39C4"/>
    <w:rsid w:val="001C3B37"/>
    <w:rsid w:val="001D185A"/>
    <w:rsid w:val="001F33BA"/>
    <w:rsid w:val="00204EBD"/>
    <w:rsid w:val="0021430B"/>
    <w:rsid w:val="00255735"/>
    <w:rsid w:val="00272AE7"/>
    <w:rsid w:val="002A5176"/>
    <w:rsid w:val="002F341B"/>
    <w:rsid w:val="003120F3"/>
    <w:rsid w:val="00333A3F"/>
    <w:rsid w:val="003864E4"/>
    <w:rsid w:val="003A65CF"/>
    <w:rsid w:val="003F04B3"/>
    <w:rsid w:val="004029BF"/>
    <w:rsid w:val="00452DEA"/>
    <w:rsid w:val="00470B49"/>
    <w:rsid w:val="004B5B67"/>
    <w:rsid w:val="00517A98"/>
    <w:rsid w:val="00530AAD"/>
    <w:rsid w:val="0055627B"/>
    <w:rsid w:val="00575B10"/>
    <w:rsid w:val="005A4B7B"/>
    <w:rsid w:val="005B2344"/>
    <w:rsid w:val="005E74D4"/>
    <w:rsid w:val="005F4F00"/>
    <w:rsid w:val="006130FF"/>
    <w:rsid w:val="0061751D"/>
    <w:rsid w:val="006308D8"/>
    <w:rsid w:val="0063149B"/>
    <w:rsid w:val="00643A94"/>
    <w:rsid w:val="00650B2F"/>
    <w:rsid w:val="00693E1A"/>
    <w:rsid w:val="006F02C2"/>
    <w:rsid w:val="007334AD"/>
    <w:rsid w:val="007347D7"/>
    <w:rsid w:val="00744147"/>
    <w:rsid w:val="00767097"/>
    <w:rsid w:val="007834BF"/>
    <w:rsid w:val="007C2960"/>
    <w:rsid w:val="007D03C5"/>
    <w:rsid w:val="007F2199"/>
    <w:rsid w:val="007F303E"/>
    <w:rsid w:val="008213CF"/>
    <w:rsid w:val="00852CDA"/>
    <w:rsid w:val="00876FF3"/>
    <w:rsid w:val="008C0A78"/>
    <w:rsid w:val="008F1412"/>
    <w:rsid w:val="009321DF"/>
    <w:rsid w:val="00956F81"/>
    <w:rsid w:val="00981E11"/>
    <w:rsid w:val="009A462A"/>
    <w:rsid w:val="009C2094"/>
    <w:rsid w:val="009F2F6E"/>
    <w:rsid w:val="009F34DD"/>
    <w:rsid w:val="00A46190"/>
    <w:rsid w:val="00A46D0B"/>
    <w:rsid w:val="00AD1A93"/>
    <w:rsid w:val="00AE27A5"/>
    <w:rsid w:val="00B26817"/>
    <w:rsid w:val="00B76823"/>
    <w:rsid w:val="00B954B5"/>
    <w:rsid w:val="00BA48FB"/>
    <w:rsid w:val="00BD0BBB"/>
    <w:rsid w:val="00BD5CC7"/>
    <w:rsid w:val="00C25A35"/>
    <w:rsid w:val="00C833FF"/>
    <w:rsid w:val="00C918C6"/>
    <w:rsid w:val="00CC0511"/>
    <w:rsid w:val="00CC2ADC"/>
    <w:rsid w:val="00CE2C65"/>
    <w:rsid w:val="00CF13D7"/>
    <w:rsid w:val="00D12684"/>
    <w:rsid w:val="00D27A70"/>
    <w:rsid w:val="00D504F9"/>
    <w:rsid w:val="00E26172"/>
    <w:rsid w:val="00E829FE"/>
    <w:rsid w:val="00EA5EAF"/>
    <w:rsid w:val="00EC3868"/>
    <w:rsid w:val="00EC7971"/>
    <w:rsid w:val="00F07C74"/>
    <w:rsid w:val="00F518A8"/>
    <w:rsid w:val="00F87D11"/>
    <w:rsid w:val="00F9145F"/>
    <w:rsid w:val="00FC4E43"/>
    <w:rsid w:val="00FD0588"/>
    <w:rsid w:val="00FD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NoSpacing">
    <w:name w:val="No Spacing"/>
    <w:uiPriority w:val="1"/>
    <w:qFormat/>
    <w:rsid w:val="00FC4E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leyM\AppData\Roaming\Microsoft\Templates\Sales%20letter%20for%20industrial%20equipment%20compa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651E315D3FDC449915E4F3C4ED3D496" ma:contentTypeVersion="127" ma:contentTypeDescription="" ma:contentTypeScope="" ma:versionID="b89b13ee51a38eb718442c7ba954f75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2013-06-24T07:00:00+00:00</OpenedDate>
    <Date1 xmlns="dc463f71-b30c-4ab2-9473-d307f9d35888">2013-06-24T07:00:00+00:00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131197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FC20D50-B53E-4F68-B30E-DD5E884DAE34}"/>
</file>

<file path=customXml/itemProps2.xml><?xml version="1.0" encoding="utf-8"?>
<ds:datastoreItem xmlns:ds="http://schemas.openxmlformats.org/officeDocument/2006/customXml" ds:itemID="{23920480-7570-4822-A2E9-55429C36E649}"/>
</file>

<file path=customXml/itemProps3.xml><?xml version="1.0" encoding="utf-8"?>
<ds:datastoreItem xmlns:ds="http://schemas.openxmlformats.org/officeDocument/2006/customXml" ds:itemID="{051DF1D9-8880-4C71-A905-C87F2E983C87}"/>
</file>

<file path=customXml/itemProps4.xml><?xml version="1.0" encoding="utf-8"?>
<ds:datastoreItem xmlns:ds="http://schemas.openxmlformats.org/officeDocument/2006/customXml" ds:itemID="{E6DC6CA7-7B58-464D-A4A4-E49E53BA016D}"/>
</file>

<file path=docProps/app.xml><?xml version="1.0" encoding="utf-8"?>
<Properties xmlns="http://schemas.openxmlformats.org/officeDocument/2006/extended-properties" xmlns:vt="http://schemas.openxmlformats.org/officeDocument/2006/docPropsVTypes">
  <Template>Sales letter for industrial equipment company.dot</Template>
  <TotalTime>14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Marks</dc:creator>
  <cp:lastModifiedBy>Wesley Marks</cp:lastModifiedBy>
  <cp:revision>9</cp:revision>
  <cp:lastPrinted>2013-06-21T18:26:00Z</cp:lastPrinted>
  <dcterms:created xsi:type="dcterms:W3CDTF">2013-06-21T15:17:00Z</dcterms:created>
  <dcterms:modified xsi:type="dcterms:W3CDTF">2013-06-24T16:39:00Z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TC010176891033</vt:lpwstr>
  </property>
  <property fmtid="{D5CDD505-2E9C-101B-9397-08002B2CF9AE}" pid="3" name="ContentTypeId">
    <vt:lpwstr>0x0101006E56B4D1795A2E4DB2F0B01679ED314A00A651E315D3FDC449915E4F3C4ED3D496</vt:lpwstr>
  </property>
  <property fmtid="{D5CDD505-2E9C-101B-9397-08002B2CF9AE}" pid="4" name="_docset_NoMedatataSyncRequired">
    <vt:lpwstr>False</vt:lpwstr>
  </property>
</Properties>
</file>