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42178" w14:textId="77777777" w:rsidR="0021430B" w:rsidRPr="00542DC0" w:rsidRDefault="007F2199" w:rsidP="009C2094">
      <w:pPr>
        <w:pStyle w:val="SenderAddress"/>
        <w:jc w:val="both"/>
      </w:pPr>
      <w:bookmarkStart w:id="0" w:name="_GoBack"/>
      <w:bookmarkEnd w:id="0"/>
      <w:r w:rsidRPr="00542DC0">
        <w:t>Wesley Marks, Accounting Manager</w:t>
      </w:r>
    </w:p>
    <w:p w14:paraId="32742179" w14:textId="77777777"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14:paraId="3274217A" w14:textId="77777777"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14:paraId="3274217B" w14:textId="77777777"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14:paraId="3274217C" w14:textId="77777777" w:rsidR="00BD0BBB" w:rsidRPr="00542DC0" w:rsidRDefault="007425E8" w:rsidP="009C2094">
      <w:pPr>
        <w:pStyle w:val="Date"/>
        <w:jc w:val="both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F701D5">
        <w:rPr>
          <w:noProof/>
        </w:rPr>
        <w:t>July 25, 2016</w:t>
      </w:r>
      <w:r>
        <w:rPr>
          <w:noProof/>
        </w:rPr>
        <w:fldChar w:fldCharType="end"/>
      </w:r>
    </w:p>
    <w:p w14:paraId="3274217D" w14:textId="77777777"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14:paraId="3274217E" w14:textId="77777777"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14:paraId="3274217F" w14:textId="77777777" w:rsidR="00FC4E43" w:rsidRPr="00542DC0" w:rsidRDefault="00FC4E43" w:rsidP="009C2094">
      <w:pPr>
        <w:jc w:val="both"/>
      </w:pPr>
      <w:r w:rsidRPr="00542DC0">
        <w:t>Attn:  Records Center</w:t>
      </w:r>
    </w:p>
    <w:p w14:paraId="32742180" w14:textId="77777777" w:rsidR="00FC4E43" w:rsidRPr="00542DC0" w:rsidRDefault="00FC4E43" w:rsidP="009C2094">
      <w:pPr>
        <w:jc w:val="both"/>
      </w:pPr>
      <w:r w:rsidRPr="00542DC0">
        <w:t>PO Box 47250</w:t>
      </w:r>
    </w:p>
    <w:p w14:paraId="32742181" w14:textId="77777777" w:rsidR="00FC4E43" w:rsidRPr="00542DC0" w:rsidRDefault="00FC4E43" w:rsidP="009C2094">
      <w:pPr>
        <w:jc w:val="both"/>
      </w:pPr>
      <w:r w:rsidRPr="00542DC0">
        <w:t>Olympia WA  98504-7250</w:t>
      </w:r>
    </w:p>
    <w:p w14:paraId="32742182" w14:textId="77777777"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 xml:space="preserve">Transmittal of </w:t>
      </w:r>
      <w:r w:rsidR="00B01FCE">
        <w:t>Ticket Agent Agreemen</w:t>
      </w:r>
      <w:r w:rsidR="00EF37CB">
        <w:t>t</w:t>
      </w:r>
      <w:r w:rsidR="007408F1">
        <w:t xml:space="preserve">s for </w:t>
      </w:r>
      <w:r w:rsidR="00624064">
        <w:t>SMS International Shore Operations</w:t>
      </w:r>
    </w:p>
    <w:p w14:paraId="32742183" w14:textId="77777777"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14:paraId="32742184" w14:textId="77777777" w:rsidR="00FC4E43" w:rsidRPr="00542DC0" w:rsidRDefault="00FC4E43" w:rsidP="009C2094">
      <w:pPr>
        <w:pStyle w:val="NoSpacing"/>
        <w:jc w:val="both"/>
      </w:pPr>
    </w:p>
    <w:p w14:paraId="32742185" w14:textId="77777777" w:rsidR="007425E8" w:rsidRPr="009C2094" w:rsidRDefault="00580FCC" w:rsidP="007425E8">
      <w:pPr>
        <w:pStyle w:val="BodyText"/>
        <w:jc w:val="both"/>
      </w:pPr>
      <w:r w:rsidRPr="009C2094">
        <w:t xml:space="preserve">Shuttle Express requests </w:t>
      </w:r>
      <w:r>
        <w:t xml:space="preserve">approval of the submitted </w:t>
      </w:r>
      <w:r w:rsidR="007408F1">
        <w:t>t</w:t>
      </w:r>
      <w:r w:rsidR="00B01FCE">
        <w:t xml:space="preserve">icket </w:t>
      </w:r>
      <w:r w:rsidR="007408F1">
        <w:t>agent a</w:t>
      </w:r>
      <w:r w:rsidR="00B01FCE">
        <w:t>greement in accordance with WAC 480-30-391.  We believe the submitted agreement meet</w:t>
      </w:r>
      <w:r w:rsidR="00624064">
        <w:t>s</w:t>
      </w:r>
      <w:r w:rsidR="00B01FCE">
        <w:t xml:space="preserve"> all requirements under the code as </w:t>
      </w:r>
      <w:r w:rsidR="007408F1">
        <w:t xml:space="preserve">it </w:t>
      </w:r>
      <w:r w:rsidR="00B01FCE">
        <w:t>currently exists.</w:t>
      </w:r>
      <w:r w:rsidR="007408F1">
        <w:t xml:space="preserve">  </w:t>
      </w:r>
      <w:r w:rsidR="00624064">
        <w:t xml:space="preserve">The </w:t>
      </w:r>
      <w:r w:rsidR="00D7628C">
        <w:t xml:space="preserve">agreement </w:t>
      </w:r>
      <w:r w:rsidR="00624064">
        <w:t>is</w:t>
      </w:r>
      <w:r w:rsidR="007425E8">
        <w:t xml:space="preserve"> requested</w:t>
      </w:r>
      <w:r w:rsidR="00D7628C">
        <w:t xml:space="preserve"> to go into effect on </w:t>
      </w:r>
      <w:r w:rsidR="00624064">
        <w:t>August 21</w:t>
      </w:r>
      <w:r w:rsidR="00D7628C">
        <w:t>, 2016 with an expiration date of December 31, 2016</w:t>
      </w:r>
      <w:r w:rsidR="007408F1">
        <w:t>.</w:t>
      </w:r>
      <w:r w:rsidR="007425E8" w:rsidRPr="007425E8">
        <w:t xml:space="preserve"> </w:t>
      </w:r>
      <w:r w:rsidR="00624064">
        <w:t>The</w:t>
      </w:r>
      <w:r w:rsidR="007425E8">
        <w:t xml:space="preserve"> agreement ha</w:t>
      </w:r>
      <w:r w:rsidR="00624064">
        <w:t>s</w:t>
      </w:r>
      <w:r w:rsidR="007425E8">
        <w:t xml:space="preserve"> rates that are per-person and are less than the maximum fare allowable currently under WAC 480-30-420, and are also at or below our currently published tariff base fares.</w:t>
      </w:r>
    </w:p>
    <w:p w14:paraId="32742186" w14:textId="77777777"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14:paraId="32742187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14:paraId="32742188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14:paraId="32742189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14:paraId="3274218A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 xml:space="preserve">(425) </w:t>
      </w:r>
      <w:r w:rsidR="004A28A7">
        <w:t>981-7065</w:t>
      </w:r>
      <w:r w:rsidR="00542DC0" w:rsidRPr="00542DC0">
        <w:t xml:space="preserve"> - Phone</w:t>
      </w:r>
    </w:p>
    <w:p w14:paraId="3274218B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14:paraId="3274218C" w14:textId="77777777" w:rsidR="00542DC0" w:rsidRPr="00542DC0" w:rsidRDefault="00F701D5" w:rsidP="00542DC0">
      <w:pPr>
        <w:pStyle w:val="BodyText"/>
        <w:spacing w:after="0"/>
        <w:ind w:left="720"/>
        <w:jc w:val="both"/>
      </w:pPr>
      <w:hyperlink r:id="rId10" w:history="1">
        <w:r w:rsidR="00542DC0" w:rsidRPr="00542DC0">
          <w:rPr>
            <w:rStyle w:val="Hyperlink"/>
          </w:rPr>
          <w:t>wmarks@shuttleexpress.net</w:t>
        </w:r>
      </w:hyperlink>
    </w:p>
    <w:p w14:paraId="3274218D" w14:textId="77777777" w:rsidR="00542DC0" w:rsidRPr="00542DC0" w:rsidRDefault="00542DC0" w:rsidP="00542DC0">
      <w:pPr>
        <w:pStyle w:val="BodyText"/>
        <w:spacing w:after="0"/>
        <w:jc w:val="both"/>
      </w:pPr>
    </w:p>
    <w:p w14:paraId="3274218E" w14:textId="77777777"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14:paraId="3274218F" w14:textId="77777777"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14:paraId="32742190" w14:textId="77777777"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14:paraId="32742191" w14:textId="77777777" w:rsidR="00BD5CC7" w:rsidRPr="00542DC0" w:rsidRDefault="00F9145F" w:rsidP="007425E8">
      <w:pPr>
        <w:pStyle w:val="Signature"/>
        <w:jc w:val="both"/>
      </w:pPr>
      <w:r w:rsidRPr="00542DC0">
        <w:t>Accounting Manager</w:t>
      </w:r>
    </w:p>
    <w:sectPr w:rsidR="00BD5CC7" w:rsidRPr="00542DC0" w:rsidSect="00542DC0">
      <w:head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42194" w14:textId="77777777" w:rsidR="00C55154" w:rsidRDefault="00C55154" w:rsidP="00A46D0B">
      <w:pPr>
        <w:pStyle w:val="Footer"/>
      </w:pPr>
      <w:r>
        <w:separator/>
      </w:r>
    </w:p>
  </w:endnote>
  <w:endnote w:type="continuationSeparator" w:id="0">
    <w:p w14:paraId="32742195" w14:textId="77777777" w:rsidR="00C55154" w:rsidRDefault="00C55154" w:rsidP="00A46D0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42192" w14:textId="77777777" w:rsidR="00C55154" w:rsidRDefault="00C55154" w:rsidP="00A46D0B">
      <w:pPr>
        <w:pStyle w:val="Footer"/>
      </w:pPr>
      <w:r>
        <w:separator/>
      </w:r>
    </w:p>
  </w:footnote>
  <w:footnote w:type="continuationSeparator" w:id="0">
    <w:p w14:paraId="32742193" w14:textId="77777777" w:rsidR="00C55154" w:rsidRDefault="00C55154" w:rsidP="00A46D0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42196" w14:textId="77777777" w:rsidR="00C55154" w:rsidRPr="000B7DA8" w:rsidRDefault="00C55154" w:rsidP="000B7DA8">
    <w:pPr>
      <w:pStyle w:val="Header"/>
    </w:pPr>
    <w:r>
      <w:t>Washington Utilities and Transportation Commission</w:t>
    </w:r>
    <w:r>
      <w:br/>
    </w:r>
    <w:r w:rsidR="007425E8">
      <w:fldChar w:fldCharType="begin"/>
    </w:r>
    <w:r w:rsidR="007425E8">
      <w:instrText xml:space="preserve"> DATE  \@ "MMMM d, yyyy"  \* MERGEFORMAT </w:instrText>
    </w:r>
    <w:r w:rsidR="007425E8">
      <w:fldChar w:fldCharType="separate"/>
    </w:r>
    <w:r w:rsidR="00F701D5">
      <w:rPr>
        <w:noProof/>
      </w:rPr>
      <w:t>July 25, 2016</w:t>
    </w:r>
    <w:r w:rsidR="007425E8">
      <w:rPr>
        <w:noProof/>
      </w:rPr>
      <w:fldChar w:fldCharType="end"/>
    </w:r>
    <w:r>
      <w:br/>
      <w:t xml:space="preserve">Page </w:t>
    </w:r>
    <w:r w:rsidR="00EB7956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EB7956" w:rsidRPr="000B7DA8">
      <w:rPr>
        <w:rStyle w:val="PageNumber"/>
      </w:rPr>
      <w:fldChar w:fldCharType="separate"/>
    </w:r>
    <w:r w:rsidR="007425E8">
      <w:rPr>
        <w:rStyle w:val="PageNumber"/>
        <w:noProof/>
      </w:rPr>
      <w:t>2</w:t>
    </w:r>
    <w:r w:rsidR="00EB7956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2"/>
    <w:rsid w:val="0004116C"/>
    <w:rsid w:val="000A38BE"/>
    <w:rsid w:val="000B4A33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3A1F"/>
    <w:rsid w:val="002A5176"/>
    <w:rsid w:val="002F341B"/>
    <w:rsid w:val="003120F3"/>
    <w:rsid w:val="00333A3F"/>
    <w:rsid w:val="003864E4"/>
    <w:rsid w:val="003A65CF"/>
    <w:rsid w:val="003F04B3"/>
    <w:rsid w:val="004029BF"/>
    <w:rsid w:val="00410404"/>
    <w:rsid w:val="00452DEA"/>
    <w:rsid w:val="00470B49"/>
    <w:rsid w:val="004A28A7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E74D4"/>
    <w:rsid w:val="005F4F00"/>
    <w:rsid w:val="006130FF"/>
    <w:rsid w:val="0061751D"/>
    <w:rsid w:val="00624064"/>
    <w:rsid w:val="006308D8"/>
    <w:rsid w:val="0063149B"/>
    <w:rsid w:val="00643A94"/>
    <w:rsid w:val="00650B2F"/>
    <w:rsid w:val="00693E1A"/>
    <w:rsid w:val="006F02C2"/>
    <w:rsid w:val="0071401C"/>
    <w:rsid w:val="007334AD"/>
    <w:rsid w:val="007347D7"/>
    <w:rsid w:val="007408F1"/>
    <w:rsid w:val="007425E8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76FF3"/>
    <w:rsid w:val="00880A89"/>
    <w:rsid w:val="008C0A78"/>
    <w:rsid w:val="008F1412"/>
    <w:rsid w:val="009321DF"/>
    <w:rsid w:val="00956F81"/>
    <w:rsid w:val="00981E11"/>
    <w:rsid w:val="009A462A"/>
    <w:rsid w:val="009C2094"/>
    <w:rsid w:val="009E676C"/>
    <w:rsid w:val="009F2F6E"/>
    <w:rsid w:val="009F34DD"/>
    <w:rsid w:val="00A46190"/>
    <w:rsid w:val="00A46D0B"/>
    <w:rsid w:val="00A90F74"/>
    <w:rsid w:val="00AC0E19"/>
    <w:rsid w:val="00AC5072"/>
    <w:rsid w:val="00AD1A93"/>
    <w:rsid w:val="00AE27A5"/>
    <w:rsid w:val="00B01FCE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55154"/>
    <w:rsid w:val="00C833FF"/>
    <w:rsid w:val="00C918C6"/>
    <w:rsid w:val="00C9279A"/>
    <w:rsid w:val="00CC0511"/>
    <w:rsid w:val="00CC2ADC"/>
    <w:rsid w:val="00CE2C65"/>
    <w:rsid w:val="00CF13D7"/>
    <w:rsid w:val="00D12684"/>
    <w:rsid w:val="00D27A70"/>
    <w:rsid w:val="00D504F9"/>
    <w:rsid w:val="00D7628C"/>
    <w:rsid w:val="00E02F80"/>
    <w:rsid w:val="00E26172"/>
    <w:rsid w:val="00E44CDB"/>
    <w:rsid w:val="00E829FE"/>
    <w:rsid w:val="00E83D25"/>
    <w:rsid w:val="00EA191A"/>
    <w:rsid w:val="00EA5EAF"/>
    <w:rsid w:val="00EB7956"/>
    <w:rsid w:val="00EC3868"/>
    <w:rsid w:val="00EC7971"/>
    <w:rsid w:val="00EF37CB"/>
    <w:rsid w:val="00F07C74"/>
    <w:rsid w:val="00F518A8"/>
    <w:rsid w:val="00F701D5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42178"/>
  <w15:docId w15:val="{4D104E98-FAB9-4BA0-B06D-E30C362C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marks@shuttleexpres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F9284AAF93514AB2E3CB708A7BB9DD" ma:contentTypeVersion="96" ma:contentTypeDescription="" ma:contentTypeScope="" ma:versionID="325ea38cfe3dc35c45c99e553fe7ae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2016-07-25T07:00:00+00:00</OpenedDate>
    <Date1 xmlns="dc463f71-b30c-4ab2-9473-d307f9d35888">2016-07-22T07:00:00+00:00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160935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9EBFDC-87CA-4BB2-97BB-7AF414D02138}"/>
</file>

<file path=customXml/itemProps2.xml><?xml version="1.0" encoding="utf-8"?>
<ds:datastoreItem xmlns:ds="http://schemas.openxmlformats.org/officeDocument/2006/customXml" ds:itemID="{73D2CA72-15D1-4AF8-971D-561B180DC044}"/>
</file>

<file path=customXml/itemProps3.xml><?xml version="1.0" encoding="utf-8"?>
<ds:datastoreItem xmlns:ds="http://schemas.openxmlformats.org/officeDocument/2006/customXml" ds:itemID="{663D86E0-182F-4680-A3C2-E7427C326030}"/>
</file>

<file path=customXml/itemProps4.xml><?xml version="1.0" encoding="utf-8"?>
<ds:datastoreItem xmlns:ds="http://schemas.openxmlformats.org/officeDocument/2006/customXml" ds:itemID="{1BD5F652-C662-4D86-82D3-926E14082D72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Kredel, Ashley (UTC)</cp:lastModifiedBy>
  <cp:revision>2</cp:revision>
  <cp:lastPrinted>2016-07-22T22:40:00Z</cp:lastPrinted>
  <dcterms:created xsi:type="dcterms:W3CDTF">2016-07-25T21:40:00Z</dcterms:created>
  <dcterms:modified xsi:type="dcterms:W3CDTF">2016-07-25T21:40:00Z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0x0101006E56B4D1795A2E4DB2F0B01679ED314A00F6F9284AAF93514AB2E3CB708A7BB9DD</vt:lpwstr>
  </property>
  <property fmtid="{D5CDD505-2E9C-101B-9397-08002B2CF9AE}" pid="4" name="_docset_NoMedatataSyncRequired">
    <vt:lpwstr>False</vt:lpwstr>
  </property>
</Properties>
</file>