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BE35F1" w:rsidP="009C2094">
      <w:pPr>
        <w:pStyle w:val="Date"/>
        <w:jc w:val="both"/>
      </w:pPr>
      <w:fldSimple w:instr=" DATE  \@ &quot;MMMM d, yyyy&quot;  \* MERGEFORMAT ">
        <w:r w:rsidR="0040729E">
          <w:rPr>
            <w:noProof/>
          </w:rPr>
          <w:t>March 20, 2014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5C03E6">
        <w:t>Collette Vacations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7408F1">
        <w:t xml:space="preserve"> for 2014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5C03E6">
        <w:t>Collette Vacations</w:t>
      </w:r>
      <w:r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5C03E6">
        <w:t>April 20</w:t>
      </w:r>
      <w:r>
        <w:t xml:space="preserve">, 2014 and an expiration date of </w:t>
      </w:r>
      <w:r w:rsidR="00665066">
        <w:t>December</w:t>
      </w:r>
      <w:r>
        <w:t xml:space="preserve"> 31, 201</w:t>
      </w:r>
      <w:r w:rsidR="00665066">
        <w:t>4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BE35F1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40729E">
        <w:rPr>
          <w:noProof/>
        </w:rPr>
        <w:t>March 20, 2014</w:t>
      </w:r>
    </w:fldSimple>
    <w:r>
      <w:br/>
      <w:t xml:space="preserve">Page </w:t>
    </w:r>
    <w:r w:rsidR="00BE35F1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BE35F1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BE35F1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133ACA32FD464D8791C18B93D0921B" ma:contentTypeVersion="167" ma:contentTypeDescription="" ma:contentTypeScope="" ma:versionID="dbe6353dad9db1be5129e0858cf732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2014-03-20T07:00:00+00:00</OpenedDate>
    <Date1 xmlns="dc463f71-b30c-4ab2-9473-d307f9d35888">2014-03-20T07:00:00+00:00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140453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14EE2E-8FC6-460E-8F1F-023D52CE5E4B}"/>
</file>

<file path=customXml/itemProps2.xml><?xml version="1.0" encoding="utf-8"?>
<ds:datastoreItem xmlns:ds="http://schemas.openxmlformats.org/officeDocument/2006/customXml" ds:itemID="{65807C72-6D48-4094-9BB0-7649EE5AA7AE}"/>
</file>

<file path=customXml/itemProps3.xml><?xml version="1.0" encoding="utf-8"?>
<ds:datastoreItem xmlns:ds="http://schemas.openxmlformats.org/officeDocument/2006/customXml" ds:itemID="{84D125B7-B472-4D8D-A8C4-8AE68CD44CEE}"/>
</file>

<file path=customXml/itemProps4.xml><?xml version="1.0" encoding="utf-8"?>
<ds:datastoreItem xmlns:ds="http://schemas.openxmlformats.org/officeDocument/2006/customXml" ds:itemID="{BCA298CB-30C3-4950-BB84-D900228B6B95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2</TotalTime>
  <Pages>1</Pages>
  <Words>187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2014-03-20T18:39:00Z</cp:lastPrinted>
  <dcterms:created xsi:type="dcterms:W3CDTF">2014-03-20T18:38:00Z</dcterms:created>
  <dcterms:modified xsi:type="dcterms:W3CDTF">2014-03-20T18:39:00Z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0x0101006E56B4D1795A2E4DB2F0B01679ED314A009D133ACA32FD464D8791C18B93D0921B</vt:lpwstr>
  </property>
  <property fmtid="{D5CDD505-2E9C-101B-9397-08002B2CF9AE}" pid="4" name="_docset_NoMedatataSyncRequired">
    <vt:lpwstr>False</vt:lpwstr>
  </property>
</Properties>
</file>