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5C10A4" w:rsidP="009C2094">
      <w:pPr>
        <w:pStyle w:val="Date"/>
        <w:jc w:val="both"/>
      </w:pPr>
      <w:fldSimple w:instr=" DATE  \@ &quot;MMMM d, yyyy&quot;  \* MERGEFORMAT ">
        <w:r w:rsidR="009F06CF">
          <w:rPr>
            <w:noProof/>
          </w:rPr>
          <w:t>December 20, 2013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A609CF">
        <w:t>American Tours International, LLC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7408F1">
        <w:t xml:space="preserve"> for 2014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A609CF">
        <w:t>American Tours International, LLC</w:t>
      </w:r>
      <w:r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665066">
        <w:t>January 19</w:t>
      </w:r>
      <w:r>
        <w:t xml:space="preserve">, 2014 and an expiration date of </w:t>
      </w:r>
      <w:r w:rsidR="00665066">
        <w:t>December</w:t>
      </w:r>
      <w:r>
        <w:t xml:space="preserve"> 31, 201</w:t>
      </w:r>
      <w:r w:rsidR="00665066">
        <w:t>4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5C10A4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9F06CF">
        <w:rPr>
          <w:noProof/>
        </w:rPr>
        <w:t>December 20, 2013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2013-12-20T08:00:00+00:00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132320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3EF6FA08213D4DA5FCFAAFB49C37C6" ma:contentTypeVersion="127" ma:contentTypeDescription="" ma:contentTypeScope="" ma:versionID="ca82bebe07e6dbddd4889396bd559b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8BF367-FDBE-4E39-87C4-85B5491681C4}"/>
</file>

<file path=customXml/itemProps2.xml><?xml version="1.0" encoding="utf-8"?>
<ds:datastoreItem xmlns:ds="http://schemas.openxmlformats.org/officeDocument/2006/customXml" ds:itemID="{56ECBFB5-83B0-4517-BAEF-9D06D8BE0AA8}"/>
</file>

<file path=customXml/itemProps3.xml><?xml version="1.0" encoding="utf-8"?>
<ds:datastoreItem xmlns:ds="http://schemas.openxmlformats.org/officeDocument/2006/customXml" ds:itemID="{BB3D5A8A-6F15-46E9-B65D-0D0E6A521D78}"/>
</file>

<file path=customXml/itemProps4.xml><?xml version="1.0" encoding="utf-8"?>
<ds:datastoreItem xmlns:ds="http://schemas.openxmlformats.org/officeDocument/2006/customXml" ds:itemID="{438D5ADE-DD7B-4FF7-A077-BFAA5CA98376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2</TotalTime>
  <Pages>1</Pages>
  <Words>191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3</cp:revision>
  <cp:lastPrinted>2013-12-20T20:16:00Z</cp:lastPrinted>
  <dcterms:created xsi:type="dcterms:W3CDTF">2013-12-20T20:16:00Z</dcterms:created>
  <dcterms:modified xsi:type="dcterms:W3CDTF">2013-12-20T20:16:00Z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0x0101006E56B4D1795A2E4DB2F0B01679ED314A008D3EF6FA08213D4DA5FCFAAFB49C37C6</vt:lpwstr>
  </property>
  <property fmtid="{D5CDD505-2E9C-101B-9397-08002B2CF9AE}" pid="4" name="_docset_NoMedatataSyncRequired">
    <vt:lpwstr>False</vt:lpwstr>
  </property>
</Properties>
</file>