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1EAB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5B4E1EAC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5B4E1EAD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5B4E1EAE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5B4E1EAF" w14:textId="77777777" w:rsidR="00BD0BBB" w:rsidRPr="00542DC0" w:rsidRDefault="007425E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8D1621">
        <w:rPr>
          <w:noProof/>
        </w:rPr>
        <w:t>February 17, 2017</w:t>
      </w:r>
      <w:r>
        <w:rPr>
          <w:noProof/>
        </w:rPr>
        <w:fldChar w:fldCharType="end"/>
      </w:r>
    </w:p>
    <w:p w14:paraId="5B4E1EB0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5B4E1EB1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5B4E1EB2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5B4E1EB3" w14:textId="77777777" w:rsidR="00FC4E43" w:rsidRPr="00542DC0" w:rsidRDefault="00FC4E43" w:rsidP="009C2094">
      <w:pPr>
        <w:jc w:val="both"/>
      </w:pPr>
      <w:r w:rsidRPr="00542DC0">
        <w:t>PO Box 47250</w:t>
      </w:r>
    </w:p>
    <w:p w14:paraId="5B4E1EB4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5B4E1EB5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Shuttle Express </w:t>
      </w:r>
      <w:r w:rsidR="00B01FCE">
        <w:t>Ticket Agent Agreemen</w:t>
      </w:r>
      <w:r w:rsidR="00EF37CB">
        <w:t>t</w:t>
      </w:r>
      <w:r w:rsidR="007408F1">
        <w:t>s for 201</w:t>
      </w:r>
      <w:r w:rsidR="00A06666">
        <w:t>7</w:t>
      </w:r>
    </w:p>
    <w:p w14:paraId="5B4E1EB6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5B4E1EB7" w14:textId="77777777" w:rsidR="00FC4E43" w:rsidRPr="00542DC0" w:rsidRDefault="00FC4E43" w:rsidP="009C2094">
      <w:pPr>
        <w:pStyle w:val="NoSpacing"/>
        <w:jc w:val="both"/>
      </w:pPr>
    </w:p>
    <w:p w14:paraId="5B4E1EB8" w14:textId="77777777" w:rsidR="007425E8" w:rsidRPr="009C2094" w:rsidRDefault="00580FCC" w:rsidP="007425E8">
      <w:pPr>
        <w:pStyle w:val="BodyText"/>
        <w:jc w:val="both"/>
      </w:pPr>
      <w:r w:rsidRPr="009C2094">
        <w:t xml:space="preserve">Shuttle Express requests </w:t>
      </w:r>
      <w:r>
        <w:t xml:space="preserve">approval of the submitted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</w:t>
      </w:r>
      <w:r w:rsidR="007408F1">
        <w:t>s</w:t>
      </w:r>
      <w:r w:rsidR="00B01FCE">
        <w:t xml:space="preserve"> in accordance with WAC 480-30-391.  We believe the submitted agreement</w:t>
      </w:r>
      <w:r w:rsidR="007408F1">
        <w:t>s</w:t>
      </w:r>
      <w:r w:rsidR="00B01FCE">
        <w:t xml:space="preserve"> meet all requirements under the code as </w:t>
      </w:r>
      <w:r w:rsidR="007408F1">
        <w:t xml:space="preserve">it </w:t>
      </w:r>
      <w:r w:rsidR="00B01FCE">
        <w:t>currently exists.</w:t>
      </w:r>
      <w:r w:rsidR="007408F1">
        <w:t xml:space="preserve">  </w:t>
      </w:r>
      <w:r w:rsidR="00D7628C">
        <w:t>All agreements are</w:t>
      </w:r>
      <w:r w:rsidR="007425E8">
        <w:t xml:space="preserve"> requested</w:t>
      </w:r>
      <w:r w:rsidR="00D7628C">
        <w:t xml:space="preserve"> to go into effect on </w:t>
      </w:r>
      <w:r w:rsidR="00937BA0">
        <w:t>March 19</w:t>
      </w:r>
      <w:r w:rsidR="00D7628C">
        <w:t>, 201</w:t>
      </w:r>
      <w:r w:rsidR="00A06666">
        <w:t>7</w:t>
      </w:r>
      <w:r w:rsidR="00D7628C">
        <w:t xml:space="preserve"> with an expiration date of December 31, 201</w:t>
      </w:r>
      <w:r w:rsidR="00A06666">
        <w:t>7</w:t>
      </w:r>
      <w:r w:rsidR="007408F1">
        <w:t>.</w:t>
      </w:r>
      <w:r w:rsidR="007425E8" w:rsidRPr="007425E8">
        <w:t xml:space="preserve"> </w:t>
      </w:r>
      <w:r w:rsidR="007425E8">
        <w:t>All agreements have rates that are per-person and are less than the maximum fare allowable currently under WAC 480-30-420, and are also at or below our currently published tariff base fares.</w:t>
      </w:r>
    </w:p>
    <w:p w14:paraId="5B4E1EB9" w14:textId="77777777" w:rsidR="007425E8" w:rsidRDefault="007425E8" w:rsidP="00580FCC">
      <w:pPr>
        <w:pStyle w:val="BodyText"/>
        <w:jc w:val="both"/>
      </w:pPr>
      <w:r>
        <w:t>Agreements are being submitted for:</w:t>
      </w:r>
      <w:r w:rsidR="00A06666">
        <w:t xml:space="preserve"> </w:t>
      </w:r>
      <w:r w:rsidR="00937BA0">
        <w:t>SMS International Shore Operations U.S., Inc., and Clipper Vacations.</w:t>
      </w:r>
    </w:p>
    <w:p w14:paraId="5B4E1EBA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5B4E1EBB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5B4E1EBC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5B4E1EBD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5B4E1EBE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 xml:space="preserve">(425) </w:t>
      </w:r>
      <w:r w:rsidR="00A06666">
        <w:t>981-7065</w:t>
      </w:r>
      <w:r w:rsidR="00542DC0" w:rsidRPr="00542DC0">
        <w:t xml:space="preserve"> - Phone</w:t>
      </w:r>
    </w:p>
    <w:p w14:paraId="5B4E1EBF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5B4E1EC0" w14:textId="77777777" w:rsidR="00542DC0" w:rsidRPr="00542DC0" w:rsidRDefault="008D1621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5B4E1EC1" w14:textId="77777777" w:rsidR="00542DC0" w:rsidRPr="00542DC0" w:rsidRDefault="00542DC0" w:rsidP="00542DC0">
      <w:pPr>
        <w:pStyle w:val="BodyText"/>
        <w:spacing w:after="0"/>
        <w:jc w:val="both"/>
      </w:pPr>
    </w:p>
    <w:p w14:paraId="5B4E1EC2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5B4E1EC3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5B4E1EC4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5B4E1EC5" w14:textId="77777777" w:rsidR="00BD5CC7" w:rsidRPr="00542DC0" w:rsidRDefault="00F9145F" w:rsidP="007425E8">
      <w:pPr>
        <w:pStyle w:val="Signature"/>
        <w:jc w:val="both"/>
      </w:pPr>
      <w:r w:rsidRPr="00542DC0">
        <w:t>Accounting Manager</w:t>
      </w:r>
    </w:p>
    <w:sectPr w:rsidR="00BD5CC7" w:rsidRPr="00542DC0" w:rsidSect="00542DC0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1EC8" w14:textId="77777777" w:rsidR="00C55154" w:rsidRDefault="00C55154" w:rsidP="00A46D0B">
      <w:pPr>
        <w:pStyle w:val="Footer"/>
      </w:pPr>
      <w:r>
        <w:separator/>
      </w:r>
    </w:p>
  </w:endnote>
  <w:endnote w:type="continuationSeparator" w:id="0">
    <w:p w14:paraId="5B4E1EC9" w14:textId="77777777"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1EC6" w14:textId="77777777" w:rsidR="00C55154" w:rsidRDefault="00C55154" w:rsidP="00A46D0B">
      <w:pPr>
        <w:pStyle w:val="Footer"/>
      </w:pPr>
      <w:r>
        <w:separator/>
      </w:r>
    </w:p>
  </w:footnote>
  <w:footnote w:type="continuationSeparator" w:id="0">
    <w:p w14:paraId="5B4E1EC7" w14:textId="77777777"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1ECA" w14:textId="77777777" w:rsidR="00C55154" w:rsidRPr="000B7DA8" w:rsidRDefault="00C55154" w:rsidP="000B7DA8">
    <w:pPr>
      <w:pStyle w:val="Header"/>
    </w:pPr>
    <w:r>
      <w:t>Washington Utilities and Transportation Commission</w:t>
    </w:r>
    <w:r>
      <w:br/>
    </w:r>
    <w:r w:rsidR="007425E8">
      <w:fldChar w:fldCharType="begin"/>
    </w:r>
    <w:r w:rsidR="007425E8">
      <w:instrText xml:space="preserve"> DATE  \@ "MMMM d, yyyy"  \* MERGEFORMAT </w:instrText>
    </w:r>
    <w:r w:rsidR="007425E8">
      <w:fldChar w:fldCharType="separate"/>
    </w:r>
    <w:r w:rsidR="008D1621">
      <w:rPr>
        <w:noProof/>
      </w:rPr>
      <w:t>February 17, 2017</w:t>
    </w:r>
    <w:r w:rsidR="007425E8">
      <w:rPr>
        <w:noProof/>
      </w:rPr>
      <w:fldChar w:fldCharType="end"/>
    </w:r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25E8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0647"/>
    <w:rsid w:val="0004116C"/>
    <w:rsid w:val="000A38BE"/>
    <w:rsid w:val="000B2279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25E8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D1621"/>
    <w:rsid w:val="008F1412"/>
    <w:rsid w:val="009321DF"/>
    <w:rsid w:val="00937BA0"/>
    <w:rsid w:val="00956F81"/>
    <w:rsid w:val="00981E11"/>
    <w:rsid w:val="009A462A"/>
    <w:rsid w:val="009C2094"/>
    <w:rsid w:val="009E676C"/>
    <w:rsid w:val="009F2F6E"/>
    <w:rsid w:val="009F34DD"/>
    <w:rsid w:val="00A06666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D7628C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E1EAB"/>
  <w15:docId w15:val="{4D104E98-FAB9-4BA0-B06D-E30C36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2017-02-17T08:00:00+00:00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Nickname xmlns="http://schemas.microsoft.com/sharepoint/v3" xsi:nil="true"/>
    <DocketNumber xmlns="dc463f71-b30c-4ab2-9473-d307f9d35888">170113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B7EE20E266B4E882DBEAA23BBA45C" ma:contentTypeVersion="92" ma:contentTypeDescription="" ma:contentTypeScope="" ma:versionID="fe69af94eb62fed71b5a46f3233b21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F064FA-5E02-4524-83B7-31A6ADCA650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3494D76D-6157-4CC2-A19A-DABBE5C47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31E82-B2D7-4AEA-AF15-068B3BEFD600}"/>
</file>

<file path=customXml/itemProps4.xml><?xml version="1.0" encoding="utf-8"?>
<ds:datastoreItem xmlns:ds="http://schemas.openxmlformats.org/officeDocument/2006/customXml" ds:itemID="{E48359E0-15A2-4B81-92F0-751E9A354D69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Kredel, Ashley (UTC)</cp:lastModifiedBy>
  <cp:revision>2</cp:revision>
  <cp:lastPrinted>2016-12-02T00:26:00Z</cp:lastPrinted>
  <dcterms:created xsi:type="dcterms:W3CDTF">2017-02-17T22:04:00Z</dcterms:created>
  <dcterms:modified xsi:type="dcterms:W3CDTF">2017-02-17T22:04:00Z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0x0101006E56B4D1795A2E4DB2F0B01679ED314A00267B7EE20E266B4E882DBEAA23BBA45C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