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25765F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FC2EAA">
        <w:rPr>
          <w:noProof/>
        </w:rPr>
        <w:t>May 28, 2015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25765F">
        <w:t>Cruising Excursions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314ADA">
        <w:t xml:space="preserve"> for 2015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856782">
        <w:t>J</w:t>
      </w:r>
      <w:r w:rsidR="0025765F">
        <w:t>une</w:t>
      </w:r>
      <w:r w:rsidR="00856782">
        <w:t xml:space="preserve"> </w:t>
      </w:r>
      <w:r w:rsidR="0025765F">
        <w:t>2</w:t>
      </w:r>
      <w:r w:rsidR="00856782">
        <w:t>7</w:t>
      </w:r>
      <w:r>
        <w:t>, 201</w:t>
      </w:r>
      <w:r w:rsidR="00314ADA">
        <w:t>5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314ADA">
        <w:t>5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35263C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3C" w:rsidRDefault="0035263C" w:rsidP="00A46D0B">
      <w:pPr>
        <w:pStyle w:val="Footer"/>
      </w:pPr>
      <w:r>
        <w:separator/>
      </w:r>
    </w:p>
  </w:endnote>
  <w:endnote w:type="continuationSeparator" w:id="0">
    <w:p w:rsidR="0035263C" w:rsidRDefault="0035263C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3C" w:rsidRDefault="0035263C" w:rsidP="00A46D0B">
      <w:pPr>
        <w:pStyle w:val="Footer"/>
      </w:pPr>
      <w:r>
        <w:separator/>
      </w:r>
    </w:p>
  </w:footnote>
  <w:footnote w:type="continuationSeparator" w:id="0">
    <w:p w:rsidR="0035263C" w:rsidRDefault="0035263C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r w:rsidR="0025765F">
      <w:fldChar w:fldCharType="begin"/>
    </w:r>
    <w:r w:rsidR="0025765F">
      <w:instrText xml:space="preserve"> DATE  \@ "MMMM d, yyyy"  \* MERGEFORMAT </w:instrText>
    </w:r>
    <w:r w:rsidR="0025765F">
      <w:fldChar w:fldCharType="separate"/>
    </w:r>
    <w:r w:rsidR="00FC2EAA">
      <w:rPr>
        <w:noProof/>
      </w:rPr>
      <w:t>May 28, 2015</w:t>
    </w:r>
    <w:r w:rsidR="0025765F">
      <w:rPr>
        <w:noProof/>
      </w:rPr>
      <w:fldChar w:fldCharType="end"/>
    </w:r>
    <w:r>
      <w:br/>
      <w:t xml:space="preserve">Page </w:t>
    </w:r>
    <w:r w:rsidR="00CE0E1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CE0E1B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CE0E1B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5765F"/>
    <w:rsid w:val="00272AE7"/>
    <w:rsid w:val="002A3A1F"/>
    <w:rsid w:val="002A5176"/>
    <w:rsid w:val="002F341B"/>
    <w:rsid w:val="002F60CD"/>
    <w:rsid w:val="003120F3"/>
    <w:rsid w:val="00314ADA"/>
    <w:rsid w:val="00333A3F"/>
    <w:rsid w:val="0035263C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C0511"/>
    <w:rsid w:val="00CC2ADC"/>
    <w:rsid w:val="00CE0E1B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2EAA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A206E-A4C4-4342-A6AE-E9425F5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5E5C2DF44F1D408730D2F2A2EBF264" ma:contentTypeVersion="111" ma:contentTypeDescription="" ma:contentTypeScope="" ma:versionID="5a6e7d2ecc6e4b1a661ecb070ffcb8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2015-05-28T07:00:00+00:00</OpenedDate>
    <Date1 xmlns="dc463f71-b30c-4ab2-9473-d307f9d35888">2015-05-28T07:00:00+00:00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151127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524DE4-4956-4217-8D13-B13D2880E4B0}"/>
</file>

<file path=customXml/itemProps2.xml><?xml version="1.0" encoding="utf-8"?>
<ds:datastoreItem xmlns:ds="http://schemas.openxmlformats.org/officeDocument/2006/customXml" ds:itemID="{161152D5-E153-4432-A9E3-F71E6855E26B}"/>
</file>

<file path=customXml/itemProps3.xml><?xml version="1.0" encoding="utf-8"?>
<ds:datastoreItem xmlns:ds="http://schemas.openxmlformats.org/officeDocument/2006/customXml" ds:itemID="{8EBA12E6-3272-4BA9-A8B8-DD24EF58DC05}"/>
</file>

<file path=customXml/itemProps4.xml><?xml version="1.0" encoding="utf-8"?>
<ds:datastoreItem xmlns:ds="http://schemas.openxmlformats.org/officeDocument/2006/customXml" ds:itemID="{FB106AC7-421B-4909-937C-1FD61E25DCC9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Targus, Lorri (UTC)</cp:lastModifiedBy>
  <cp:revision>3</cp:revision>
  <cp:lastPrinted>2015-05-28T22:05:00Z</cp:lastPrinted>
  <dcterms:created xsi:type="dcterms:W3CDTF">2015-05-28T21:31:00Z</dcterms:created>
  <dcterms:modified xsi:type="dcterms:W3CDTF">2015-05-28T22:05:00Z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0x0101006E56B4D1795A2E4DB2F0B01679ED314A00225E5C2DF44F1D408730D2F2A2EBF264</vt:lpwstr>
  </property>
  <property fmtid="{D5CDD505-2E9C-101B-9397-08002B2CF9AE}" pid="4" name="_docset_NoMedatataSyncRequired">
    <vt:lpwstr>False</vt:lpwstr>
  </property>
</Properties>
</file>