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CF7518" w:rsidP="009C2094">
      <w:pPr>
        <w:pStyle w:val="Date"/>
        <w:jc w:val="both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C73D48">
        <w:rPr>
          <w:noProof/>
        </w:rPr>
        <w:t>April 3, 2015</w:t>
      </w:r>
      <w:r>
        <w:rPr>
          <w:noProof/>
        </w:rPr>
        <w:fldChar w:fldCharType="end"/>
      </w:r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 xml:space="preserve">Transmittal of </w:t>
      </w:r>
      <w:r w:rsidR="00C73D48">
        <w:t>Mozio</w:t>
      </w:r>
      <w:r w:rsidR="00A90F74" w:rsidRPr="00542DC0">
        <w:t xml:space="preserve"> </w:t>
      </w:r>
      <w:r w:rsidR="00B01FCE">
        <w:t>Ticket Agent Agreemen</w:t>
      </w:r>
      <w:r w:rsidR="00EF37CB">
        <w:t>t</w:t>
      </w:r>
      <w:r w:rsidR="00314ADA">
        <w:t xml:space="preserve"> for 2015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7408F1" w:rsidRDefault="00580FCC" w:rsidP="00580FCC">
      <w:pPr>
        <w:pStyle w:val="BodyText"/>
        <w:jc w:val="both"/>
      </w:pPr>
      <w:r w:rsidRPr="009C2094">
        <w:t xml:space="preserve">Shuttle Express requests </w:t>
      </w:r>
      <w:r>
        <w:t>approval of the submitted</w:t>
      </w:r>
      <w:r w:rsidR="00F06488">
        <w:t xml:space="preserve"> </w:t>
      </w:r>
      <w:r w:rsidR="007408F1">
        <w:t>t</w:t>
      </w:r>
      <w:r w:rsidR="00B01FCE">
        <w:t xml:space="preserve">icket </w:t>
      </w:r>
      <w:r w:rsidR="007408F1">
        <w:t>agent a</w:t>
      </w:r>
      <w:r w:rsidR="00B01FCE">
        <w:t>greement in accordance with WAC 480-30-391.  We believe the submitted agreement meet</w:t>
      </w:r>
      <w:r w:rsidR="00F06488">
        <w:t>s</w:t>
      </w:r>
      <w:r w:rsidR="00B01FCE">
        <w:t xml:space="preserve"> all requirements under the code as </w:t>
      </w:r>
      <w:r w:rsidR="007408F1">
        <w:t xml:space="preserve">it </w:t>
      </w:r>
      <w:r w:rsidR="00B01FCE">
        <w:t>currently exists.</w:t>
      </w:r>
    </w:p>
    <w:p w:rsidR="007408F1" w:rsidRPr="009C2094" w:rsidRDefault="00F06488" w:rsidP="00580FCC">
      <w:pPr>
        <w:pStyle w:val="BodyText"/>
        <w:jc w:val="both"/>
      </w:pPr>
      <w:r>
        <w:t>This</w:t>
      </w:r>
      <w:r w:rsidR="007408F1">
        <w:t xml:space="preserve"> agreement ha</w:t>
      </w:r>
      <w:r>
        <w:t>s</w:t>
      </w:r>
      <w:r w:rsidR="007408F1">
        <w:t xml:space="preserve"> rates that are </w:t>
      </w:r>
      <w:r w:rsidR="00CF7518">
        <w:t>identical to our current retail rates, which</w:t>
      </w:r>
      <w:r w:rsidR="007408F1">
        <w:t xml:space="preserve"> are less than the maximum fare allowable currently under WAC 480-30-420</w:t>
      </w:r>
      <w:r w:rsidR="00CF7518">
        <w:t>.  The agreement also describes the specific method and percentage of commission that will be paid, net of sales, to the agent.</w:t>
      </w:r>
      <w:r>
        <w:t xml:space="preserve">  This agreement, if accepted by the commission, has a scheduled effective date of </w:t>
      </w:r>
      <w:r w:rsidR="00C73D48">
        <w:t>May</w:t>
      </w:r>
      <w:r w:rsidR="00CF7518">
        <w:t xml:space="preserve"> </w:t>
      </w:r>
      <w:r w:rsidR="00C73D48">
        <w:t>3rd</w:t>
      </w:r>
      <w:r>
        <w:t>, 201</w:t>
      </w:r>
      <w:r w:rsidR="00314ADA">
        <w:t>5</w:t>
      </w:r>
      <w:r>
        <w:t xml:space="preserve"> and an expiration date of </w:t>
      </w:r>
      <w:r w:rsidR="00665066">
        <w:t>December</w:t>
      </w:r>
      <w:r>
        <w:t xml:space="preserve"> 31, 201</w:t>
      </w:r>
      <w:r w:rsidR="00314ADA">
        <w:t>5</w:t>
      </w:r>
      <w:r>
        <w:t>.</w:t>
      </w:r>
      <w:bookmarkStart w:id="0" w:name="_GoBack"/>
      <w:bookmarkEnd w:id="0"/>
    </w:p>
    <w:p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981-7070</w:t>
      </w:r>
      <w:r w:rsidR="00542DC0" w:rsidRPr="00542DC0">
        <w:t xml:space="preserve"> - Phone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:rsidR="00542DC0" w:rsidRPr="00542DC0" w:rsidRDefault="00C73D48" w:rsidP="00542DC0">
      <w:pPr>
        <w:pStyle w:val="BodyText"/>
        <w:spacing w:after="0"/>
        <w:ind w:left="720"/>
        <w:jc w:val="both"/>
      </w:pPr>
      <w:hyperlink r:id="rId7" w:history="1">
        <w:r w:rsidR="00542DC0" w:rsidRPr="00542DC0">
          <w:rPr>
            <w:rStyle w:val="Hyperlink"/>
          </w:rPr>
          <w:t>wmarks@shuttleexpress.net</w:t>
        </w:r>
      </w:hyperlink>
    </w:p>
    <w:p w:rsidR="00542DC0" w:rsidRPr="00542DC0" w:rsidRDefault="00542DC0" w:rsidP="00542DC0">
      <w:pPr>
        <w:pStyle w:val="BodyText"/>
        <w:spacing w:after="0"/>
        <w:jc w:val="both"/>
      </w:pP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542DC0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CF" w:rsidRDefault="00A609CF" w:rsidP="00A46D0B">
      <w:pPr>
        <w:pStyle w:val="Footer"/>
      </w:pPr>
      <w:r>
        <w:separator/>
      </w:r>
    </w:p>
  </w:endnote>
  <w:endnote w:type="continuationSeparator" w:id="0">
    <w:p w:rsidR="00A609CF" w:rsidRDefault="00A609CF" w:rsidP="00A46D0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CF" w:rsidRDefault="00A609CF" w:rsidP="00A46D0B">
      <w:pPr>
        <w:pStyle w:val="Footer"/>
      </w:pPr>
      <w:r>
        <w:separator/>
      </w:r>
    </w:p>
  </w:footnote>
  <w:footnote w:type="continuationSeparator" w:id="0">
    <w:p w:rsidR="00A609CF" w:rsidRDefault="00A609CF" w:rsidP="00A46D0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CF" w:rsidRPr="000B7DA8" w:rsidRDefault="00A609CF" w:rsidP="000B7DA8">
    <w:pPr>
      <w:pStyle w:val="Header"/>
    </w:pPr>
    <w:r>
      <w:t>Washington Utilities and Transportation Commission</w:t>
    </w:r>
    <w:r>
      <w:br/>
    </w:r>
    <w:r w:rsidR="00CF7518">
      <w:fldChar w:fldCharType="begin"/>
    </w:r>
    <w:r w:rsidR="00CF7518">
      <w:instrText xml:space="preserve"> DATE  \@ "MMMM d, yyyy"  \* MERGEFORMAT </w:instrText>
    </w:r>
    <w:r w:rsidR="00CF7518">
      <w:fldChar w:fldCharType="separate"/>
    </w:r>
    <w:r w:rsidR="00C73D48">
      <w:rPr>
        <w:noProof/>
      </w:rPr>
      <w:t>April 3, 2015</w:t>
    </w:r>
    <w:r w:rsidR="00CF7518">
      <w:rPr>
        <w:noProof/>
      </w:rPr>
      <w:fldChar w:fldCharType="end"/>
    </w:r>
    <w:r>
      <w:br/>
      <w:t xml:space="preserve">Page </w:t>
    </w:r>
    <w:r w:rsidR="004F4E2F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4F4E2F"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="004F4E2F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2"/>
    <w:rsid w:val="00023690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3A1F"/>
    <w:rsid w:val="002A5176"/>
    <w:rsid w:val="002F341B"/>
    <w:rsid w:val="002F60CD"/>
    <w:rsid w:val="003120F3"/>
    <w:rsid w:val="00314ADA"/>
    <w:rsid w:val="00333A3F"/>
    <w:rsid w:val="003864E4"/>
    <w:rsid w:val="003A65CF"/>
    <w:rsid w:val="003F04B3"/>
    <w:rsid w:val="004029BF"/>
    <w:rsid w:val="0040729E"/>
    <w:rsid w:val="00410404"/>
    <w:rsid w:val="00452DEA"/>
    <w:rsid w:val="00470B49"/>
    <w:rsid w:val="004B5B67"/>
    <w:rsid w:val="004F4E2F"/>
    <w:rsid w:val="00517A98"/>
    <w:rsid w:val="00530AAD"/>
    <w:rsid w:val="00542DC0"/>
    <w:rsid w:val="0055627B"/>
    <w:rsid w:val="00575B10"/>
    <w:rsid w:val="00580FCC"/>
    <w:rsid w:val="005A4B7B"/>
    <w:rsid w:val="005B2344"/>
    <w:rsid w:val="005C03E6"/>
    <w:rsid w:val="005C10A4"/>
    <w:rsid w:val="005E74D4"/>
    <w:rsid w:val="005F4F00"/>
    <w:rsid w:val="006130FF"/>
    <w:rsid w:val="0061751D"/>
    <w:rsid w:val="006308D8"/>
    <w:rsid w:val="0063149B"/>
    <w:rsid w:val="00643A94"/>
    <w:rsid w:val="00650B2F"/>
    <w:rsid w:val="00665066"/>
    <w:rsid w:val="00693E1A"/>
    <w:rsid w:val="006F02C2"/>
    <w:rsid w:val="0071401C"/>
    <w:rsid w:val="007334AD"/>
    <w:rsid w:val="007347D7"/>
    <w:rsid w:val="007408F1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56782"/>
    <w:rsid w:val="00876FF3"/>
    <w:rsid w:val="00880A89"/>
    <w:rsid w:val="008C0A78"/>
    <w:rsid w:val="008F1412"/>
    <w:rsid w:val="009321DF"/>
    <w:rsid w:val="00956F81"/>
    <w:rsid w:val="00981E11"/>
    <w:rsid w:val="009A462A"/>
    <w:rsid w:val="009C2094"/>
    <w:rsid w:val="009E676C"/>
    <w:rsid w:val="009E76F9"/>
    <w:rsid w:val="009F06CF"/>
    <w:rsid w:val="009F2F6E"/>
    <w:rsid w:val="009F34DD"/>
    <w:rsid w:val="00A46190"/>
    <w:rsid w:val="00A46D0B"/>
    <w:rsid w:val="00A609CF"/>
    <w:rsid w:val="00A90F74"/>
    <w:rsid w:val="00AC0E19"/>
    <w:rsid w:val="00AC5072"/>
    <w:rsid w:val="00AD1A93"/>
    <w:rsid w:val="00AE27A5"/>
    <w:rsid w:val="00B01FCE"/>
    <w:rsid w:val="00B26817"/>
    <w:rsid w:val="00B359CE"/>
    <w:rsid w:val="00B76823"/>
    <w:rsid w:val="00B93323"/>
    <w:rsid w:val="00B954B5"/>
    <w:rsid w:val="00BA48FB"/>
    <w:rsid w:val="00BD0BBB"/>
    <w:rsid w:val="00BD5CC7"/>
    <w:rsid w:val="00BE35F1"/>
    <w:rsid w:val="00C25A35"/>
    <w:rsid w:val="00C55154"/>
    <w:rsid w:val="00C73D48"/>
    <w:rsid w:val="00C833FF"/>
    <w:rsid w:val="00C918C6"/>
    <w:rsid w:val="00C9279A"/>
    <w:rsid w:val="00CC0511"/>
    <w:rsid w:val="00CC2ADC"/>
    <w:rsid w:val="00CE0E1B"/>
    <w:rsid w:val="00CE2C65"/>
    <w:rsid w:val="00CF13D7"/>
    <w:rsid w:val="00CF7518"/>
    <w:rsid w:val="00D12684"/>
    <w:rsid w:val="00D27A70"/>
    <w:rsid w:val="00D504F9"/>
    <w:rsid w:val="00E02F80"/>
    <w:rsid w:val="00E26172"/>
    <w:rsid w:val="00E44CDB"/>
    <w:rsid w:val="00E81FAB"/>
    <w:rsid w:val="00E829FE"/>
    <w:rsid w:val="00EA191A"/>
    <w:rsid w:val="00EA5EAF"/>
    <w:rsid w:val="00EB7956"/>
    <w:rsid w:val="00EC3868"/>
    <w:rsid w:val="00EC7971"/>
    <w:rsid w:val="00EF37CB"/>
    <w:rsid w:val="00F06488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FE7A95-CC72-4101-A29F-35DDB670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marks@shuttleexpres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7F399992DA174BAD895C764D59CBB9" ma:contentTypeVersion="111" ma:contentTypeDescription="" ma:contentTypeScope="" ma:versionID="9b1664550250601167a5e8df5133c9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2015-04-03T07:00:00+00:00</OpenedDate>
    <Date1 xmlns="dc463f71-b30c-4ab2-9473-d307f9d35888">2015-04-03T07:00:00+00:00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150559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CEF0532-1961-441B-8C23-918894CFA28E}"/>
</file>

<file path=customXml/itemProps2.xml><?xml version="1.0" encoding="utf-8"?>
<ds:datastoreItem xmlns:ds="http://schemas.openxmlformats.org/officeDocument/2006/customXml" ds:itemID="{6766F88E-0A3D-4423-91A0-9A9B956F4EB8}"/>
</file>

<file path=customXml/itemProps3.xml><?xml version="1.0" encoding="utf-8"?>
<ds:datastoreItem xmlns:ds="http://schemas.openxmlformats.org/officeDocument/2006/customXml" ds:itemID="{33C1C576-4400-4F47-8235-9D27424D205F}"/>
</file>

<file path=customXml/itemProps4.xml><?xml version="1.0" encoding="utf-8"?>
<ds:datastoreItem xmlns:ds="http://schemas.openxmlformats.org/officeDocument/2006/customXml" ds:itemID="{47F1BB09-3A46-47F7-83E7-EFC875A9A37E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0</TotalTime>
  <Pages>1</Pages>
  <Words>198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2</cp:revision>
  <cp:lastPrinted>2014-12-02T00:34:00Z</cp:lastPrinted>
  <dcterms:created xsi:type="dcterms:W3CDTF">2015-04-03T22:15:00Z</dcterms:created>
  <dcterms:modified xsi:type="dcterms:W3CDTF">2015-04-03T22:15:00Z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0x0101006E56B4D1795A2E4DB2F0B01679ED314A003E7F399992DA174BAD895C764D59CBB9</vt:lpwstr>
  </property>
  <property fmtid="{D5CDD505-2E9C-101B-9397-08002B2CF9AE}" pid="4" name="_docset_NoMedatataSyncRequired">
    <vt:lpwstr>False</vt:lpwstr>
  </property>
</Properties>
</file>