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0B" w:rsidRPr="00542DC0" w:rsidRDefault="007F2199" w:rsidP="009C2094">
      <w:pPr>
        <w:pStyle w:val="SenderAddress"/>
        <w:jc w:val="both"/>
      </w:pPr>
      <w:r w:rsidRPr="00542DC0">
        <w:t>Wesley Marks, Accounting Manager</w:t>
      </w:r>
    </w:p>
    <w:p w:rsidR="007F2199" w:rsidRPr="00542DC0" w:rsidRDefault="007F2199" w:rsidP="009C2094">
      <w:pPr>
        <w:pStyle w:val="SenderAddress"/>
        <w:jc w:val="both"/>
      </w:pPr>
      <w:r w:rsidRPr="00542DC0">
        <w:t>Shuttle Express – C-975</w:t>
      </w:r>
    </w:p>
    <w:p w:rsidR="00FD5F91" w:rsidRPr="00542DC0" w:rsidRDefault="007F2199" w:rsidP="009C2094">
      <w:pPr>
        <w:pStyle w:val="SenderAddress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Street</w:t>
      </w:r>
    </w:p>
    <w:p w:rsidR="00FD5F91" w:rsidRPr="00542DC0" w:rsidRDefault="007F2199" w:rsidP="009C2094">
      <w:pPr>
        <w:pStyle w:val="SenderAddress"/>
        <w:jc w:val="both"/>
      </w:pPr>
      <w:r w:rsidRPr="00542DC0">
        <w:t>Renton, WA 98057</w:t>
      </w:r>
    </w:p>
    <w:p w:rsidR="00BD0BBB" w:rsidRPr="00542DC0" w:rsidRDefault="00FB60E7" w:rsidP="009C2094">
      <w:pPr>
        <w:pStyle w:val="Date"/>
        <w:jc w:val="both"/>
      </w:pPr>
      <w:r>
        <w:fldChar w:fldCharType="begin"/>
      </w:r>
      <w:r>
        <w:instrText xml:space="preserve"> DATE  \@ "MMMM d, yyyy"  \* MERGEFORMAT </w:instrText>
      </w:r>
      <w:r>
        <w:fldChar w:fldCharType="separate"/>
      </w:r>
      <w:r>
        <w:rPr>
          <w:noProof/>
        </w:rPr>
        <w:t>March 30, 2015</w:t>
      </w:r>
      <w:r>
        <w:rPr>
          <w:noProof/>
        </w:rPr>
        <w:fldChar w:fldCharType="end"/>
      </w:r>
    </w:p>
    <w:p w:rsidR="00FC4E43" w:rsidRPr="00542DC0" w:rsidRDefault="002A5176" w:rsidP="009C2094">
      <w:pPr>
        <w:jc w:val="both"/>
      </w:pPr>
      <w:r w:rsidRPr="00542DC0">
        <w:t>Mr. Steven V. King</w:t>
      </w:r>
      <w:r w:rsidR="00FC4E43" w:rsidRPr="00542DC0">
        <w:t xml:space="preserve">, Executive </w:t>
      </w:r>
      <w:r w:rsidRPr="00542DC0">
        <w:t xml:space="preserve">Director and </w:t>
      </w:r>
      <w:r w:rsidR="00FC4E43" w:rsidRPr="00542DC0">
        <w:t>Secretary</w:t>
      </w:r>
    </w:p>
    <w:p w:rsidR="00FC4E43" w:rsidRPr="00542DC0" w:rsidRDefault="00FC4E43" w:rsidP="009C2094">
      <w:pPr>
        <w:jc w:val="both"/>
      </w:pPr>
      <w:r w:rsidRPr="00542DC0">
        <w:t>Washington Utilities and</w:t>
      </w:r>
      <w:r w:rsidR="002A5176" w:rsidRPr="00542DC0">
        <w:t xml:space="preserve"> </w:t>
      </w:r>
      <w:r w:rsidRPr="00542DC0">
        <w:t>Transportation Commission</w:t>
      </w:r>
    </w:p>
    <w:p w:rsidR="00FC4E43" w:rsidRPr="00542DC0" w:rsidRDefault="00FC4E43" w:rsidP="009C2094">
      <w:pPr>
        <w:jc w:val="both"/>
      </w:pPr>
      <w:r w:rsidRPr="00542DC0">
        <w:t>Attn:  Records Center</w:t>
      </w:r>
    </w:p>
    <w:p w:rsidR="00FC4E43" w:rsidRPr="00542DC0" w:rsidRDefault="00FC4E43" w:rsidP="009C2094">
      <w:pPr>
        <w:jc w:val="both"/>
      </w:pPr>
      <w:r w:rsidRPr="00542DC0">
        <w:t>PO Box 47250</w:t>
      </w:r>
    </w:p>
    <w:p w:rsidR="00FC4E43" w:rsidRPr="00542DC0" w:rsidRDefault="00FC4E43" w:rsidP="009C2094">
      <w:pPr>
        <w:jc w:val="both"/>
      </w:pPr>
      <w:r w:rsidRPr="00542DC0">
        <w:t>Olympia WA  98504-7250</w:t>
      </w:r>
    </w:p>
    <w:p w:rsidR="00D27A70" w:rsidRPr="00542DC0" w:rsidRDefault="007F2199" w:rsidP="009C2094">
      <w:pPr>
        <w:pStyle w:val="Salutation"/>
        <w:jc w:val="both"/>
      </w:pPr>
      <w:r w:rsidRPr="00542DC0">
        <w:t xml:space="preserve">RE: </w:t>
      </w:r>
      <w:r w:rsidR="00A90F74" w:rsidRPr="00542DC0">
        <w:t>Transmittal of Shuttle Express Tariff No 1</w:t>
      </w:r>
      <w:r w:rsidR="0092752C">
        <w:t>1</w:t>
      </w:r>
      <w:r w:rsidR="00477BF9">
        <w:t xml:space="preserve"> Revisions</w:t>
      </w:r>
    </w:p>
    <w:p w:rsidR="00FC4E43" w:rsidRPr="00542DC0" w:rsidRDefault="00FC4E43" w:rsidP="009C2094">
      <w:pPr>
        <w:pStyle w:val="NoSpacing"/>
        <w:jc w:val="both"/>
      </w:pPr>
      <w:r w:rsidRPr="00542DC0">
        <w:t xml:space="preserve">Dear Mr. </w:t>
      </w:r>
      <w:r w:rsidR="002A5176" w:rsidRPr="00542DC0">
        <w:t>King</w:t>
      </w:r>
      <w:r w:rsidRPr="00542DC0">
        <w:t>:</w:t>
      </w:r>
    </w:p>
    <w:p w:rsidR="00FC4E43" w:rsidRPr="00542DC0" w:rsidRDefault="00FC4E43" w:rsidP="009C2094">
      <w:pPr>
        <w:pStyle w:val="NoSpacing"/>
        <w:jc w:val="both"/>
      </w:pPr>
    </w:p>
    <w:p w:rsidR="00580FCC" w:rsidRPr="009C2094" w:rsidRDefault="00580FCC" w:rsidP="00580FCC">
      <w:pPr>
        <w:pStyle w:val="BodyText"/>
        <w:jc w:val="both"/>
      </w:pPr>
      <w:r w:rsidRPr="009C2094">
        <w:t xml:space="preserve">Shuttle Express requests </w:t>
      </w:r>
      <w:r>
        <w:t>approval of the submitted Tariff No. 1</w:t>
      </w:r>
      <w:r w:rsidR="001D5DDF">
        <w:t>1</w:t>
      </w:r>
      <w:r>
        <w:t xml:space="preserve"> </w:t>
      </w:r>
      <w:r w:rsidR="00477BF9">
        <w:t xml:space="preserve">revisions </w:t>
      </w:r>
      <w:r>
        <w:t xml:space="preserve">with an effective date of </w:t>
      </w:r>
      <w:r w:rsidR="00477BF9">
        <w:t>May 1, 201</w:t>
      </w:r>
      <w:r w:rsidR="00FB60E7">
        <w:t>5</w:t>
      </w:r>
      <w:r>
        <w:t xml:space="preserve"> in accordance with WAC 480-30-31</w:t>
      </w:r>
      <w:r w:rsidRPr="00863066">
        <w:t>1. Tariff 1</w:t>
      </w:r>
      <w:r w:rsidR="001D5DDF">
        <w:t>1</w:t>
      </w:r>
      <w:r w:rsidRPr="00863066">
        <w:t xml:space="preserve"> </w:t>
      </w:r>
      <w:r w:rsidR="00477BF9">
        <w:t xml:space="preserve">revisions </w:t>
      </w:r>
      <w:r w:rsidRPr="00863066">
        <w:t>reflect</w:t>
      </w:r>
      <w:r>
        <w:t xml:space="preserve"> </w:t>
      </w:r>
      <w:r w:rsidR="00477BF9">
        <w:t>an increase of 5% to the maximum fare allowed</w:t>
      </w:r>
      <w:r w:rsidR="001D5DDF">
        <w:t xml:space="preserve"> in accordance with WAC </w:t>
      </w:r>
      <w:r w:rsidR="00844423">
        <w:t>480-30-420</w:t>
      </w:r>
      <w:r w:rsidR="001D5DDF">
        <w:t xml:space="preserve"> for flexible fare application.</w:t>
      </w:r>
    </w:p>
    <w:p w:rsidR="00580FCC" w:rsidRDefault="00844423" w:rsidP="00580FCC">
      <w:pPr>
        <w:pStyle w:val="BodyText"/>
        <w:jc w:val="both"/>
      </w:pPr>
      <w:r>
        <w:t>C</w:t>
      </w:r>
      <w:r w:rsidR="001D5DDF">
        <w:t xml:space="preserve">hanges that have been made </w:t>
      </w:r>
      <w:r>
        <w:t xml:space="preserve">to </w:t>
      </w:r>
      <w:r w:rsidR="001D5DDF">
        <w:t>Tariff 1</w:t>
      </w:r>
      <w:r w:rsidR="00477BF9">
        <w:t xml:space="preserve">1 in this filing include: revision of maximum flexible fare </w:t>
      </w:r>
      <w:r w:rsidR="001D5DDF">
        <w:t>effective dates</w:t>
      </w:r>
      <w:r>
        <w:t>;</w:t>
      </w:r>
      <w:r w:rsidR="001D5DDF">
        <w:t xml:space="preserve"> </w:t>
      </w:r>
      <w:r w:rsidR="00477BF9">
        <w:t xml:space="preserve">increase of 5% to the currently approved </w:t>
      </w:r>
      <w:r w:rsidR="001D5DDF">
        <w:t xml:space="preserve">Max Fare </w:t>
      </w:r>
      <w:r w:rsidR="00477BF9">
        <w:t>rates</w:t>
      </w:r>
      <w:r w:rsidR="001D5DDF">
        <w:t xml:space="preserve"> showing the maximum </w:t>
      </w:r>
      <w:r>
        <w:t xml:space="preserve">current </w:t>
      </w:r>
      <w:r w:rsidR="001D5DDF">
        <w:t xml:space="preserve">available fares </w:t>
      </w:r>
      <w:r>
        <w:t>in accordance with</w:t>
      </w:r>
      <w:r w:rsidR="001D5DDF">
        <w:t xml:space="preserve"> WAC </w:t>
      </w:r>
      <w:r>
        <w:t>480-30-420</w:t>
      </w:r>
      <w:r w:rsidR="00477BF9">
        <w:t xml:space="preserve"> effective May 1, 2014</w:t>
      </w:r>
      <w:r w:rsidR="001D5DDF">
        <w:t>.</w:t>
      </w:r>
      <w:r>
        <w:t xml:space="preserve">  No other changes in rules, fares, locations, or times ha</w:t>
      </w:r>
      <w:r w:rsidR="00E61F0B">
        <w:t>ve</w:t>
      </w:r>
      <w:r>
        <w:t xml:space="preserve"> been made at this time.</w:t>
      </w:r>
    </w:p>
    <w:p w:rsidR="00580FCC" w:rsidRDefault="00477BF9" w:rsidP="00580FCC">
      <w:pPr>
        <w:pStyle w:val="BodyText"/>
        <w:jc w:val="both"/>
      </w:pPr>
      <w:r>
        <w:t>Public notice has been made on 3</w:t>
      </w:r>
      <w:r w:rsidR="00844423">
        <w:t>/</w:t>
      </w:r>
      <w:r w:rsidR="00FB60E7">
        <w:t>3</w:t>
      </w:r>
      <w:r w:rsidR="003131C3">
        <w:t>0</w:t>
      </w:r>
      <w:r w:rsidR="00844423">
        <w:t>/201</w:t>
      </w:r>
      <w:r w:rsidR="00FB60E7">
        <w:t>5</w:t>
      </w:r>
      <w:bookmarkStart w:id="0" w:name="_GoBack"/>
      <w:bookmarkEnd w:id="0"/>
      <w:r w:rsidR="00844423">
        <w:t xml:space="preserve"> regarding the change to flexible fares using the attached customer notice posted in accordance with WAC 480-30-316</w:t>
      </w:r>
      <w:r w:rsidR="001D5DDF">
        <w:t>.</w:t>
      </w:r>
    </w:p>
    <w:p w:rsidR="00E02F80" w:rsidRPr="00542DC0" w:rsidRDefault="00E02F80" w:rsidP="007A0FCD">
      <w:pPr>
        <w:pStyle w:val="BodyText"/>
        <w:jc w:val="both"/>
      </w:pPr>
      <w:r w:rsidRPr="00542DC0">
        <w:t>Contact Information for this transmittal: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Wesley Marks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St.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Renton, WA 98057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981-7070</w:t>
      </w:r>
      <w:r w:rsidR="00542DC0" w:rsidRPr="00542DC0">
        <w:t xml:space="preserve"> - Phone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981-7071</w:t>
      </w:r>
      <w:r w:rsidR="00542DC0" w:rsidRPr="00542DC0">
        <w:t xml:space="preserve"> - Fax</w:t>
      </w:r>
    </w:p>
    <w:p w:rsidR="00542DC0" w:rsidRPr="00542DC0" w:rsidRDefault="00FB60E7" w:rsidP="00542DC0">
      <w:pPr>
        <w:pStyle w:val="BodyText"/>
        <w:spacing w:after="0"/>
        <w:ind w:left="720"/>
        <w:jc w:val="both"/>
      </w:pPr>
      <w:hyperlink r:id="rId7" w:history="1">
        <w:r w:rsidR="00542DC0" w:rsidRPr="00542DC0">
          <w:rPr>
            <w:rStyle w:val="Hyperlink"/>
          </w:rPr>
          <w:t>wmarks@shuttleexpress.net</w:t>
        </w:r>
      </w:hyperlink>
    </w:p>
    <w:p w:rsidR="00542DC0" w:rsidRPr="00542DC0" w:rsidRDefault="00542DC0" w:rsidP="00542DC0">
      <w:pPr>
        <w:pStyle w:val="BodyText"/>
        <w:spacing w:after="0"/>
        <w:jc w:val="both"/>
      </w:pPr>
    </w:p>
    <w:p w:rsidR="00F9145F" w:rsidRPr="00542DC0" w:rsidRDefault="00107001" w:rsidP="009C2094">
      <w:pPr>
        <w:pStyle w:val="BodyText"/>
        <w:jc w:val="both"/>
      </w:pPr>
      <w:r w:rsidRPr="00542DC0">
        <w:t>Thank you in</w:t>
      </w:r>
      <w:r w:rsidR="002A5176" w:rsidRPr="00542DC0">
        <w:t xml:space="preserve"> advance for your consideration; we </w:t>
      </w:r>
      <w:r w:rsidRPr="00542DC0">
        <w:t>are optimistic of receiving approval</w:t>
      </w:r>
      <w:r w:rsidR="002A5176" w:rsidRPr="00542DC0">
        <w:t xml:space="preserve"> for this request</w:t>
      </w:r>
      <w:r w:rsidRPr="00542DC0">
        <w:t xml:space="preserve"> from the Commission.</w:t>
      </w:r>
    </w:p>
    <w:p w:rsidR="00FD5F91" w:rsidRPr="00542DC0" w:rsidRDefault="00177098" w:rsidP="009C2094">
      <w:pPr>
        <w:pStyle w:val="Closing"/>
        <w:jc w:val="both"/>
      </w:pPr>
      <w:r w:rsidRPr="00542DC0">
        <w:t>Respectfully</w:t>
      </w:r>
      <w:r w:rsidR="00D27A70" w:rsidRPr="00542DC0">
        <w:t>,</w:t>
      </w:r>
    </w:p>
    <w:p w:rsidR="00FD5F91" w:rsidRPr="00542DC0" w:rsidRDefault="00F9145F" w:rsidP="009C2094">
      <w:pPr>
        <w:pStyle w:val="Signature"/>
        <w:jc w:val="both"/>
      </w:pPr>
      <w:r w:rsidRPr="00542DC0">
        <w:t>Wesley A. Marks</w:t>
      </w:r>
    </w:p>
    <w:p w:rsidR="00CF13D7" w:rsidRPr="00542DC0" w:rsidRDefault="00F9145F" w:rsidP="009C2094">
      <w:pPr>
        <w:pStyle w:val="Signature"/>
        <w:jc w:val="both"/>
      </w:pPr>
      <w:r w:rsidRPr="00542DC0">
        <w:t>Accounting Manager</w:t>
      </w:r>
    </w:p>
    <w:p w:rsidR="00BD5CC7" w:rsidRPr="00542DC0" w:rsidRDefault="00BD5CC7" w:rsidP="009C2094">
      <w:pPr>
        <w:jc w:val="both"/>
      </w:pPr>
    </w:p>
    <w:sectPr w:rsidR="00BD5CC7" w:rsidRPr="00542DC0" w:rsidSect="00844423">
      <w:headerReference w:type="default" r:id="rId8"/>
      <w:pgSz w:w="12240" w:h="15840" w:code="1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DDF" w:rsidRDefault="001D5DDF" w:rsidP="00A46D0B">
      <w:pPr>
        <w:pStyle w:val="Footer"/>
      </w:pPr>
      <w:r>
        <w:separator/>
      </w:r>
    </w:p>
  </w:endnote>
  <w:endnote w:type="continuationSeparator" w:id="0">
    <w:p w:rsidR="001D5DDF" w:rsidRDefault="001D5DDF" w:rsidP="00A46D0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DDF" w:rsidRDefault="001D5DDF" w:rsidP="00A46D0B">
      <w:pPr>
        <w:pStyle w:val="Footer"/>
      </w:pPr>
      <w:r>
        <w:separator/>
      </w:r>
    </w:p>
  </w:footnote>
  <w:footnote w:type="continuationSeparator" w:id="0">
    <w:p w:rsidR="001D5DDF" w:rsidRDefault="001D5DDF" w:rsidP="00A46D0B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DF" w:rsidRPr="000B7DA8" w:rsidRDefault="001D5DDF" w:rsidP="000B7DA8">
    <w:pPr>
      <w:pStyle w:val="Header"/>
    </w:pPr>
    <w:r>
      <w:t>Washington Utilities and Transportation Commission</w:t>
    </w:r>
    <w:r>
      <w:br/>
    </w:r>
    <w:r w:rsidR="00FB60E7">
      <w:fldChar w:fldCharType="begin"/>
    </w:r>
    <w:r w:rsidR="00FB60E7">
      <w:instrText xml:space="preserve"> DATE  \@ "MMMM d, yyyy"  \* MERGEFORMAT </w:instrText>
    </w:r>
    <w:r w:rsidR="00FB60E7">
      <w:fldChar w:fldCharType="separate"/>
    </w:r>
    <w:r w:rsidR="00FB60E7">
      <w:rPr>
        <w:noProof/>
      </w:rPr>
      <w:t>March 30, 2015</w:t>
    </w:r>
    <w:r w:rsidR="00FB60E7">
      <w:rPr>
        <w:noProof/>
      </w:rPr>
      <w:fldChar w:fldCharType="end"/>
    </w:r>
    <w:r>
      <w:br/>
      <w:t xml:space="preserve">Page </w:t>
    </w:r>
    <w:r w:rsidR="0063281D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63281D" w:rsidRPr="000B7DA8">
      <w:rPr>
        <w:rStyle w:val="PageNumber"/>
      </w:rPr>
      <w:fldChar w:fldCharType="separate"/>
    </w:r>
    <w:r w:rsidR="00844423">
      <w:rPr>
        <w:rStyle w:val="PageNumber"/>
        <w:noProof/>
      </w:rPr>
      <w:t>2</w:t>
    </w:r>
    <w:r w:rsidR="0063281D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12"/>
    <w:rsid w:val="000149C4"/>
    <w:rsid w:val="0004116C"/>
    <w:rsid w:val="000A38BE"/>
    <w:rsid w:val="000B7DA8"/>
    <w:rsid w:val="000F2F1D"/>
    <w:rsid w:val="000F5AD1"/>
    <w:rsid w:val="00107001"/>
    <w:rsid w:val="0013733D"/>
    <w:rsid w:val="00165240"/>
    <w:rsid w:val="00177098"/>
    <w:rsid w:val="001B0EB0"/>
    <w:rsid w:val="001B3747"/>
    <w:rsid w:val="001B5F12"/>
    <w:rsid w:val="001C39C4"/>
    <w:rsid w:val="001C3B37"/>
    <w:rsid w:val="001D185A"/>
    <w:rsid w:val="001D5DDF"/>
    <w:rsid w:val="001F33BA"/>
    <w:rsid w:val="00204EBD"/>
    <w:rsid w:val="0021430B"/>
    <w:rsid w:val="002145DD"/>
    <w:rsid w:val="00255735"/>
    <w:rsid w:val="00272AE7"/>
    <w:rsid w:val="002A5176"/>
    <w:rsid w:val="002F341B"/>
    <w:rsid w:val="003120F3"/>
    <w:rsid w:val="003131C3"/>
    <w:rsid w:val="00325597"/>
    <w:rsid w:val="00333A3F"/>
    <w:rsid w:val="003864E4"/>
    <w:rsid w:val="003A65CF"/>
    <w:rsid w:val="003F04B3"/>
    <w:rsid w:val="004029BF"/>
    <w:rsid w:val="00410404"/>
    <w:rsid w:val="00452DEA"/>
    <w:rsid w:val="00470B49"/>
    <w:rsid w:val="00477BF9"/>
    <w:rsid w:val="004B5B67"/>
    <w:rsid w:val="00517A98"/>
    <w:rsid w:val="00530AAD"/>
    <w:rsid w:val="00542DC0"/>
    <w:rsid w:val="0055627B"/>
    <w:rsid w:val="00575B10"/>
    <w:rsid w:val="00580FCC"/>
    <w:rsid w:val="005A4B7B"/>
    <w:rsid w:val="005B2344"/>
    <w:rsid w:val="005E74D4"/>
    <w:rsid w:val="005F4F00"/>
    <w:rsid w:val="00602F2A"/>
    <w:rsid w:val="006130FF"/>
    <w:rsid w:val="0061751D"/>
    <w:rsid w:val="006308D8"/>
    <w:rsid w:val="0063149B"/>
    <w:rsid w:val="0063281D"/>
    <w:rsid w:val="00643A94"/>
    <w:rsid w:val="00650B2F"/>
    <w:rsid w:val="00693E1A"/>
    <w:rsid w:val="006F02C2"/>
    <w:rsid w:val="0071401C"/>
    <w:rsid w:val="007334AD"/>
    <w:rsid w:val="007347D7"/>
    <w:rsid w:val="00744147"/>
    <w:rsid w:val="00767097"/>
    <w:rsid w:val="007834BF"/>
    <w:rsid w:val="007A0FCD"/>
    <w:rsid w:val="007A7B1F"/>
    <w:rsid w:val="007C2960"/>
    <w:rsid w:val="007D03C5"/>
    <w:rsid w:val="007D0739"/>
    <w:rsid w:val="007F2199"/>
    <w:rsid w:val="007F303E"/>
    <w:rsid w:val="008213CF"/>
    <w:rsid w:val="00844423"/>
    <w:rsid w:val="00852CDA"/>
    <w:rsid w:val="00876FF3"/>
    <w:rsid w:val="00880A89"/>
    <w:rsid w:val="008C0A78"/>
    <w:rsid w:val="008F1412"/>
    <w:rsid w:val="0092752C"/>
    <w:rsid w:val="009321DF"/>
    <w:rsid w:val="00956F81"/>
    <w:rsid w:val="00981E11"/>
    <w:rsid w:val="009A462A"/>
    <w:rsid w:val="009C2094"/>
    <w:rsid w:val="009E676C"/>
    <w:rsid w:val="009F2F6E"/>
    <w:rsid w:val="009F34DD"/>
    <w:rsid w:val="00A46190"/>
    <w:rsid w:val="00A46D0B"/>
    <w:rsid w:val="00A80187"/>
    <w:rsid w:val="00A90F74"/>
    <w:rsid w:val="00AC0E19"/>
    <w:rsid w:val="00AD1A93"/>
    <w:rsid w:val="00AE27A5"/>
    <w:rsid w:val="00B26817"/>
    <w:rsid w:val="00B359CE"/>
    <w:rsid w:val="00B76823"/>
    <w:rsid w:val="00B93323"/>
    <w:rsid w:val="00B954B5"/>
    <w:rsid w:val="00BA48FB"/>
    <w:rsid w:val="00BD0BBB"/>
    <w:rsid w:val="00BD5CC7"/>
    <w:rsid w:val="00C25A35"/>
    <w:rsid w:val="00C82E10"/>
    <w:rsid w:val="00C833FF"/>
    <w:rsid w:val="00C918C6"/>
    <w:rsid w:val="00CC0511"/>
    <w:rsid w:val="00CC2ADC"/>
    <w:rsid w:val="00CE2C65"/>
    <w:rsid w:val="00CF13D7"/>
    <w:rsid w:val="00D12684"/>
    <w:rsid w:val="00D27A70"/>
    <w:rsid w:val="00D504F9"/>
    <w:rsid w:val="00DA3789"/>
    <w:rsid w:val="00E02F80"/>
    <w:rsid w:val="00E26172"/>
    <w:rsid w:val="00E44CDB"/>
    <w:rsid w:val="00E61F0B"/>
    <w:rsid w:val="00E829FE"/>
    <w:rsid w:val="00EA5EAF"/>
    <w:rsid w:val="00EC3868"/>
    <w:rsid w:val="00EC7971"/>
    <w:rsid w:val="00F07C74"/>
    <w:rsid w:val="00F518A8"/>
    <w:rsid w:val="00F87D11"/>
    <w:rsid w:val="00F9145F"/>
    <w:rsid w:val="00F92307"/>
    <w:rsid w:val="00FB60E7"/>
    <w:rsid w:val="00FC4E43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5A3D51-C6B7-4D4D-BD45-044EAE92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  <w:style w:type="character" w:styleId="Hyperlink">
    <w:name w:val="Hyperlink"/>
    <w:basedOn w:val="DefaultParagraphFont"/>
    <w:rsid w:val="007A0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wmarks@shuttleexpress.ne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2015-03-30T07:00:00+00:00</OpenedDate>
    <Date1 xmlns="dc463f71-b30c-4ab2-9473-d307f9d35888">2015-03-30T07:00:00+00:00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150503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8E75552007CE45A9D6FEBE17D04C26" ma:contentTypeVersion="111" ma:contentTypeDescription="" ma:contentTypeScope="" ma:versionID="6de1e3c540baccaa7d3635a0485e24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87EF7CB-BDB8-4FD5-BE65-DE12E0CC5C8A}"/>
</file>

<file path=customXml/itemProps2.xml><?xml version="1.0" encoding="utf-8"?>
<ds:datastoreItem xmlns:ds="http://schemas.openxmlformats.org/officeDocument/2006/customXml" ds:itemID="{BB714BBD-6549-4B21-9C3B-A0482D4AF6F4}"/>
</file>

<file path=customXml/itemProps3.xml><?xml version="1.0" encoding="utf-8"?>
<ds:datastoreItem xmlns:ds="http://schemas.openxmlformats.org/officeDocument/2006/customXml" ds:itemID="{75BC2EF2-2A1B-486A-A72C-E8183543E037}"/>
</file>

<file path=customXml/itemProps4.xml><?xml version="1.0" encoding="utf-8"?>
<ds:datastoreItem xmlns:ds="http://schemas.openxmlformats.org/officeDocument/2006/customXml" ds:itemID="{AED639B7-3A78-4AF4-9F38-CD13954A5356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company.dot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Wesley Marks</cp:lastModifiedBy>
  <cp:revision>2</cp:revision>
  <cp:lastPrinted>2014-03-13T13:46:00Z</cp:lastPrinted>
  <dcterms:created xsi:type="dcterms:W3CDTF">2015-03-30T16:00:00Z</dcterms:created>
  <dcterms:modified xsi:type="dcterms:W3CDTF">2015-03-30T16:00:00Z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0x0101006E56B4D1795A2E4DB2F0B01679ED314A00838E75552007CE45A9D6FEBE17D04C26</vt:lpwstr>
  </property>
  <property fmtid="{D5CDD505-2E9C-101B-9397-08002B2CF9AE}" pid="4" name="_docset_NoMedatataSyncRequired">
    <vt:lpwstr>False</vt:lpwstr>
  </property>
</Properties>
</file>