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30B" w:rsidRPr="00542DC0" w:rsidRDefault="007F2199" w:rsidP="009C2094">
      <w:pPr>
        <w:pStyle w:val="SenderAddress"/>
        <w:jc w:val="both"/>
      </w:pPr>
      <w:r w:rsidRPr="00542DC0">
        <w:t>Wesley Marks, Accounting Manager</w:t>
      </w:r>
    </w:p>
    <w:p w:rsidR="007F2199" w:rsidRPr="00542DC0" w:rsidRDefault="007F2199" w:rsidP="009C2094">
      <w:pPr>
        <w:pStyle w:val="SenderAddress"/>
        <w:jc w:val="both"/>
      </w:pPr>
      <w:r w:rsidRPr="00542DC0">
        <w:t>Shuttle Express – C-975</w:t>
      </w:r>
    </w:p>
    <w:p w:rsidR="00FD5F91" w:rsidRPr="00542DC0" w:rsidRDefault="007F2199" w:rsidP="009C2094">
      <w:pPr>
        <w:pStyle w:val="SenderAddress"/>
        <w:jc w:val="both"/>
      </w:pPr>
      <w:r w:rsidRPr="00542DC0">
        <w:t>800 SW 16</w:t>
      </w:r>
      <w:r w:rsidRPr="00542DC0">
        <w:rPr>
          <w:vertAlign w:val="superscript"/>
        </w:rPr>
        <w:t>th</w:t>
      </w:r>
      <w:r w:rsidRPr="00542DC0">
        <w:t xml:space="preserve"> Street</w:t>
      </w:r>
    </w:p>
    <w:p w:rsidR="00FD5F91" w:rsidRPr="00542DC0" w:rsidRDefault="007F2199" w:rsidP="009C2094">
      <w:pPr>
        <w:pStyle w:val="SenderAddress"/>
        <w:jc w:val="both"/>
      </w:pPr>
      <w:r w:rsidRPr="00542DC0">
        <w:t>Renton, WA 98057</w:t>
      </w:r>
    </w:p>
    <w:p w:rsidR="00BD0BBB" w:rsidRPr="00542DC0" w:rsidRDefault="00CE0E1B" w:rsidP="009C2094">
      <w:pPr>
        <w:pStyle w:val="Date"/>
        <w:jc w:val="both"/>
      </w:pPr>
      <w:fldSimple w:instr=" DATE  \@ &quot;MMMM d, yyyy&quot;  \* MERGEFORMAT ">
        <w:r w:rsidR="00856782">
          <w:rPr>
            <w:noProof/>
          </w:rPr>
          <w:t>December 8, 2014</w:t>
        </w:r>
      </w:fldSimple>
    </w:p>
    <w:p w:rsidR="00FC4E43" w:rsidRPr="00542DC0" w:rsidRDefault="002A5176" w:rsidP="009C2094">
      <w:pPr>
        <w:jc w:val="both"/>
      </w:pPr>
      <w:r w:rsidRPr="00542DC0">
        <w:t>Mr. Steven V. King</w:t>
      </w:r>
      <w:r w:rsidR="00FC4E43" w:rsidRPr="00542DC0">
        <w:t xml:space="preserve">, Executive </w:t>
      </w:r>
      <w:r w:rsidRPr="00542DC0">
        <w:t xml:space="preserve">Director and </w:t>
      </w:r>
      <w:r w:rsidR="00FC4E43" w:rsidRPr="00542DC0">
        <w:t>Secretary</w:t>
      </w:r>
    </w:p>
    <w:p w:rsidR="00FC4E43" w:rsidRPr="00542DC0" w:rsidRDefault="00FC4E43" w:rsidP="009C2094">
      <w:pPr>
        <w:jc w:val="both"/>
      </w:pPr>
      <w:r w:rsidRPr="00542DC0">
        <w:t>Washington Utilities and</w:t>
      </w:r>
      <w:r w:rsidR="002A5176" w:rsidRPr="00542DC0">
        <w:t xml:space="preserve"> </w:t>
      </w:r>
      <w:r w:rsidRPr="00542DC0">
        <w:t>Transportation Commission</w:t>
      </w:r>
    </w:p>
    <w:p w:rsidR="00FC4E43" w:rsidRPr="00542DC0" w:rsidRDefault="00FC4E43" w:rsidP="009C2094">
      <w:pPr>
        <w:jc w:val="both"/>
      </w:pPr>
      <w:r w:rsidRPr="00542DC0">
        <w:t>Attn:  Records Center</w:t>
      </w:r>
    </w:p>
    <w:p w:rsidR="00FC4E43" w:rsidRPr="00542DC0" w:rsidRDefault="00FC4E43" w:rsidP="009C2094">
      <w:pPr>
        <w:jc w:val="both"/>
      </w:pPr>
      <w:r w:rsidRPr="00542DC0">
        <w:t>PO Box 47250</w:t>
      </w:r>
    </w:p>
    <w:p w:rsidR="00FC4E43" w:rsidRPr="00542DC0" w:rsidRDefault="00FC4E43" w:rsidP="009C2094">
      <w:pPr>
        <w:jc w:val="both"/>
      </w:pPr>
      <w:r w:rsidRPr="00542DC0">
        <w:t>Olympia WA  98504-7250</w:t>
      </w:r>
    </w:p>
    <w:p w:rsidR="00D27A70" w:rsidRPr="00542DC0" w:rsidRDefault="007F2199" w:rsidP="009C2094">
      <w:pPr>
        <w:pStyle w:val="Salutation"/>
        <w:jc w:val="both"/>
      </w:pPr>
      <w:r w:rsidRPr="00542DC0">
        <w:t xml:space="preserve">RE: </w:t>
      </w:r>
      <w:r w:rsidR="00A90F74" w:rsidRPr="00542DC0">
        <w:t xml:space="preserve">Transmittal of </w:t>
      </w:r>
      <w:proofErr w:type="spellStart"/>
      <w:r w:rsidR="00856782">
        <w:t>WMPH</w:t>
      </w:r>
      <w:proofErr w:type="spellEnd"/>
      <w:r w:rsidR="00856782">
        <w:t xml:space="preserve"> Vacations</w:t>
      </w:r>
      <w:r w:rsidR="00A90F74" w:rsidRPr="00542DC0">
        <w:t xml:space="preserve"> </w:t>
      </w:r>
      <w:r w:rsidR="00B01FCE">
        <w:t>Ticket Agent Agreemen</w:t>
      </w:r>
      <w:r w:rsidR="00EF37CB">
        <w:t>t</w:t>
      </w:r>
      <w:r w:rsidR="00314ADA">
        <w:t xml:space="preserve"> for 2015</w:t>
      </w:r>
    </w:p>
    <w:p w:rsidR="00FC4E43" w:rsidRPr="00542DC0" w:rsidRDefault="00FC4E43" w:rsidP="009C2094">
      <w:pPr>
        <w:pStyle w:val="NoSpacing"/>
        <w:jc w:val="both"/>
      </w:pPr>
      <w:r w:rsidRPr="00542DC0">
        <w:t xml:space="preserve">Dear Mr. </w:t>
      </w:r>
      <w:r w:rsidR="002A5176" w:rsidRPr="00542DC0">
        <w:t>King</w:t>
      </w:r>
      <w:r w:rsidRPr="00542DC0">
        <w:t>:</w:t>
      </w:r>
    </w:p>
    <w:p w:rsidR="00FC4E43" w:rsidRPr="00542DC0" w:rsidRDefault="00FC4E43" w:rsidP="009C2094">
      <w:pPr>
        <w:pStyle w:val="NoSpacing"/>
        <w:jc w:val="both"/>
      </w:pPr>
    </w:p>
    <w:p w:rsidR="007408F1" w:rsidRDefault="00580FCC" w:rsidP="00580FCC">
      <w:pPr>
        <w:pStyle w:val="BodyText"/>
        <w:jc w:val="both"/>
      </w:pPr>
      <w:r w:rsidRPr="009C2094">
        <w:t xml:space="preserve">Shuttle Express requests </w:t>
      </w:r>
      <w:r>
        <w:t>approval of the submitted</w:t>
      </w:r>
      <w:r w:rsidR="00F06488">
        <w:t xml:space="preserve"> </w:t>
      </w:r>
      <w:r w:rsidR="007408F1">
        <w:t>t</w:t>
      </w:r>
      <w:r w:rsidR="00B01FCE">
        <w:t xml:space="preserve">icket </w:t>
      </w:r>
      <w:r w:rsidR="007408F1">
        <w:t>agent a</w:t>
      </w:r>
      <w:r w:rsidR="00B01FCE">
        <w:t>greement in accordance with WAC 480-30-391.  We believe the submitted agreement meet</w:t>
      </w:r>
      <w:r w:rsidR="00F06488">
        <w:t>s</w:t>
      </w:r>
      <w:r w:rsidR="00B01FCE">
        <w:t xml:space="preserve"> all requirements under the code as </w:t>
      </w:r>
      <w:r w:rsidR="007408F1">
        <w:t xml:space="preserve">it </w:t>
      </w:r>
      <w:r w:rsidR="00B01FCE">
        <w:t>currently exists.</w:t>
      </w:r>
    </w:p>
    <w:p w:rsidR="007408F1" w:rsidRPr="009C2094" w:rsidRDefault="00F06488" w:rsidP="00580FCC">
      <w:pPr>
        <w:pStyle w:val="BodyText"/>
        <w:jc w:val="both"/>
      </w:pPr>
      <w:r>
        <w:t>This</w:t>
      </w:r>
      <w:r w:rsidR="007408F1">
        <w:t xml:space="preserve"> agreement ha</w:t>
      </w:r>
      <w:r>
        <w:t>s</w:t>
      </w:r>
      <w:r w:rsidR="007408F1">
        <w:t xml:space="preserve"> rates that are per-person and are less than the maximum fare allowable currently under WAC 480-30-420, and are also at or below our currently published tariff base fares.</w:t>
      </w:r>
      <w:r>
        <w:t xml:space="preserve">  This agreement, if accepted by the commission, has a scheduled effective date of </w:t>
      </w:r>
      <w:r w:rsidR="00856782">
        <w:t>January 7</w:t>
      </w:r>
      <w:r>
        <w:t>, 201</w:t>
      </w:r>
      <w:r w:rsidR="00314ADA">
        <w:t>5</w:t>
      </w:r>
      <w:r>
        <w:t xml:space="preserve"> and an expiration date of </w:t>
      </w:r>
      <w:r w:rsidR="00665066">
        <w:t>December</w:t>
      </w:r>
      <w:r>
        <w:t xml:space="preserve"> 31, 201</w:t>
      </w:r>
      <w:r w:rsidR="00314ADA">
        <w:t>5</w:t>
      </w:r>
      <w:r>
        <w:t>.</w:t>
      </w:r>
    </w:p>
    <w:p w:rsidR="00E02F80" w:rsidRPr="00542DC0" w:rsidRDefault="00E02F80" w:rsidP="007A0FCD">
      <w:pPr>
        <w:pStyle w:val="BodyText"/>
        <w:jc w:val="both"/>
      </w:pPr>
      <w:r w:rsidRPr="00542DC0">
        <w:t>Contact Information for this transmittal:</w:t>
      </w:r>
    </w:p>
    <w:p w:rsidR="00E02F80" w:rsidRPr="00542DC0" w:rsidRDefault="00E02F80" w:rsidP="00542DC0">
      <w:pPr>
        <w:pStyle w:val="BodyText"/>
        <w:spacing w:after="0"/>
        <w:ind w:left="720"/>
        <w:jc w:val="both"/>
      </w:pPr>
      <w:r w:rsidRPr="00542DC0">
        <w:t>Wesley Marks</w:t>
      </w:r>
    </w:p>
    <w:p w:rsidR="00E02F80" w:rsidRPr="00542DC0" w:rsidRDefault="00E02F80" w:rsidP="00542DC0">
      <w:pPr>
        <w:pStyle w:val="BodyText"/>
        <w:spacing w:after="0"/>
        <w:ind w:left="720"/>
        <w:jc w:val="both"/>
      </w:pPr>
      <w:r w:rsidRPr="00542DC0">
        <w:t>800 SW 16</w:t>
      </w:r>
      <w:r w:rsidRPr="00542DC0">
        <w:rPr>
          <w:vertAlign w:val="superscript"/>
        </w:rPr>
        <w:t>th</w:t>
      </w:r>
      <w:r w:rsidRPr="00542DC0">
        <w:t xml:space="preserve"> St.</w:t>
      </w:r>
    </w:p>
    <w:p w:rsidR="00E02F80" w:rsidRPr="00542DC0" w:rsidRDefault="00E02F80" w:rsidP="00542DC0">
      <w:pPr>
        <w:pStyle w:val="BodyText"/>
        <w:spacing w:after="0"/>
        <w:ind w:left="720"/>
        <w:jc w:val="both"/>
      </w:pPr>
      <w:r w:rsidRPr="00542DC0">
        <w:t>Renton, WA 98057</w:t>
      </w:r>
    </w:p>
    <w:p w:rsidR="00E02F80" w:rsidRPr="00542DC0" w:rsidRDefault="00E02F80" w:rsidP="00542DC0">
      <w:pPr>
        <w:pStyle w:val="BodyText"/>
        <w:spacing w:after="0"/>
        <w:ind w:left="720"/>
        <w:jc w:val="both"/>
      </w:pPr>
      <w:r w:rsidRPr="00542DC0">
        <w:t>(425) 981-7070</w:t>
      </w:r>
      <w:r w:rsidR="00542DC0" w:rsidRPr="00542DC0">
        <w:t xml:space="preserve"> - Phone</w:t>
      </w:r>
    </w:p>
    <w:p w:rsidR="00E02F80" w:rsidRPr="00542DC0" w:rsidRDefault="00E02F80" w:rsidP="00542DC0">
      <w:pPr>
        <w:pStyle w:val="BodyText"/>
        <w:spacing w:after="0"/>
        <w:ind w:left="720"/>
        <w:jc w:val="both"/>
      </w:pPr>
      <w:r w:rsidRPr="00542DC0">
        <w:t>(425) 981-7071</w:t>
      </w:r>
      <w:r w:rsidR="00542DC0" w:rsidRPr="00542DC0">
        <w:t xml:space="preserve"> - Fax</w:t>
      </w:r>
    </w:p>
    <w:p w:rsidR="00542DC0" w:rsidRPr="00542DC0" w:rsidRDefault="00CE0E1B" w:rsidP="00542DC0">
      <w:pPr>
        <w:pStyle w:val="BodyText"/>
        <w:spacing w:after="0"/>
        <w:ind w:left="720"/>
        <w:jc w:val="both"/>
      </w:pPr>
      <w:hyperlink r:id="rId7" w:history="1">
        <w:r w:rsidR="00542DC0" w:rsidRPr="00542DC0">
          <w:rPr>
            <w:rStyle w:val="Hyperlink"/>
          </w:rPr>
          <w:t>wmarks@shuttleexpress.net</w:t>
        </w:r>
      </w:hyperlink>
    </w:p>
    <w:p w:rsidR="00542DC0" w:rsidRPr="00542DC0" w:rsidRDefault="00542DC0" w:rsidP="00542DC0">
      <w:pPr>
        <w:pStyle w:val="BodyText"/>
        <w:spacing w:after="0"/>
        <w:jc w:val="both"/>
      </w:pPr>
    </w:p>
    <w:p w:rsidR="00F9145F" w:rsidRPr="00542DC0" w:rsidRDefault="00107001" w:rsidP="009C2094">
      <w:pPr>
        <w:pStyle w:val="BodyText"/>
        <w:jc w:val="both"/>
      </w:pPr>
      <w:r w:rsidRPr="00542DC0">
        <w:t>Thank you in</w:t>
      </w:r>
      <w:r w:rsidR="002A5176" w:rsidRPr="00542DC0">
        <w:t xml:space="preserve"> advance for your consideration; we </w:t>
      </w:r>
      <w:r w:rsidRPr="00542DC0">
        <w:t>are optimistic of receiving approval</w:t>
      </w:r>
      <w:r w:rsidR="002A5176" w:rsidRPr="00542DC0">
        <w:t xml:space="preserve"> for this request</w:t>
      </w:r>
      <w:r w:rsidRPr="00542DC0">
        <w:t xml:space="preserve"> from the Commission.</w:t>
      </w:r>
    </w:p>
    <w:p w:rsidR="00FD5F91" w:rsidRPr="00542DC0" w:rsidRDefault="00177098" w:rsidP="009C2094">
      <w:pPr>
        <w:pStyle w:val="Closing"/>
        <w:jc w:val="both"/>
      </w:pPr>
      <w:r w:rsidRPr="00542DC0">
        <w:t>Respectfully</w:t>
      </w:r>
      <w:r w:rsidR="00D27A70" w:rsidRPr="00542DC0">
        <w:t>,</w:t>
      </w:r>
    </w:p>
    <w:p w:rsidR="00FD5F91" w:rsidRPr="00542DC0" w:rsidRDefault="00F9145F" w:rsidP="009C2094">
      <w:pPr>
        <w:pStyle w:val="Signature"/>
        <w:jc w:val="both"/>
      </w:pPr>
      <w:r w:rsidRPr="00542DC0">
        <w:t>Wesley A. Marks</w:t>
      </w:r>
    </w:p>
    <w:p w:rsidR="00CF13D7" w:rsidRPr="00542DC0" w:rsidRDefault="00F9145F" w:rsidP="009C2094">
      <w:pPr>
        <w:pStyle w:val="Signature"/>
        <w:jc w:val="both"/>
      </w:pPr>
      <w:r w:rsidRPr="00542DC0">
        <w:t>Accounting Manager</w:t>
      </w:r>
    </w:p>
    <w:p w:rsidR="00BD5CC7" w:rsidRPr="00542DC0" w:rsidRDefault="00BD5CC7" w:rsidP="009C2094">
      <w:pPr>
        <w:jc w:val="both"/>
      </w:pPr>
    </w:p>
    <w:sectPr w:rsidR="00BD5CC7" w:rsidRPr="00542DC0" w:rsidSect="00542DC0">
      <w:headerReference w:type="default" r:id="rId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9CF" w:rsidRDefault="00A609CF" w:rsidP="00A46D0B">
      <w:pPr>
        <w:pStyle w:val="Footer"/>
      </w:pPr>
      <w:r>
        <w:separator/>
      </w:r>
    </w:p>
  </w:endnote>
  <w:endnote w:type="continuationSeparator" w:id="0">
    <w:p w:rsidR="00A609CF" w:rsidRDefault="00A609CF" w:rsidP="00A46D0B">
      <w:pPr>
        <w:pStyle w:val="Footer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9CF" w:rsidRDefault="00A609CF" w:rsidP="00A46D0B">
      <w:pPr>
        <w:pStyle w:val="Footer"/>
      </w:pPr>
      <w:r>
        <w:separator/>
      </w:r>
    </w:p>
  </w:footnote>
  <w:footnote w:type="continuationSeparator" w:id="0">
    <w:p w:rsidR="00A609CF" w:rsidRDefault="00A609CF" w:rsidP="00A46D0B">
      <w:pPr>
        <w:pStyle w:val="Footer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9CF" w:rsidRPr="000B7DA8" w:rsidRDefault="00A609CF" w:rsidP="000B7DA8">
    <w:pPr>
      <w:pStyle w:val="Header"/>
    </w:pPr>
    <w:r>
      <w:t>Washington Utilities and Transportation Commission</w:t>
    </w:r>
    <w:r>
      <w:br/>
    </w:r>
    <w:fldSimple w:instr=" DATE  \@ &quot;MMMM d, yyyy&quot;  \* MERGEFORMAT ">
      <w:r w:rsidR="00856782">
        <w:rPr>
          <w:noProof/>
        </w:rPr>
        <w:t>December 8, 2014</w:t>
      </w:r>
    </w:fldSimple>
    <w:r>
      <w:br/>
      <w:t xml:space="preserve">Page </w:t>
    </w:r>
    <w:r w:rsidR="00CE0E1B" w:rsidRPr="000B7DA8">
      <w:rPr>
        <w:rStyle w:val="PageNumber"/>
      </w:rPr>
      <w:fldChar w:fldCharType="begin"/>
    </w:r>
    <w:r w:rsidRPr="000B7DA8">
      <w:rPr>
        <w:rStyle w:val="PageNumber"/>
      </w:rPr>
      <w:instrText>PAGE</w:instrText>
    </w:r>
    <w:r w:rsidR="00CE0E1B" w:rsidRPr="000B7DA8">
      <w:rPr>
        <w:rStyle w:val="PageNumber"/>
      </w:rPr>
      <w:fldChar w:fldCharType="separate"/>
    </w:r>
    <w:r>
      <w:rPr>
        <w:rStyle w:val="PageNumber"/>
        <w:noProof/>
      </w:rPr>
      <w:t>2</w:t>
    </w:r>
    <w:r w:rsidR="00CE0E1B" w:rsidRPr="000B7DA8">
      <w:rPr>
        <w:rStyle w:val="PageNumber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036E6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82858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05256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FF44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E96A9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E814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5ACA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10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048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D767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attachedTemplate r:id="rId1"/>
  <w:stylePaneFormatFilter w:val="3F01"/>
  <w:defaultTabStop w:val="720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F1412"/>
    <w:rsid w:val="00023690"/>
    <w:rsid w:val="0004116C"/>
    <w:rsid w:val="000A38BE"/>
    <w:rsid w:val="000B7DA8"/>
    <w:rsid w:val="000F2F1D"/>
    <w:rsid w:val="000F5AD1"/>
    <w:rsid w:val="00107001"/>
    <w:rsid w:val="0013733D"/>
    <w:rsid w:val="00165240"/>
    <w:rsid w:val="00177098"/>
    <w:rsid w:val="001B0EB0"/>
    <w:rsid w:val="001B3747"/>
    <w:rsid w:val="001C39C4"/>
    <w:rsid w:val="001C3B37"/>
    <w:rsid w:val="001D185A"/>
    <w:rsid w:val="001F33BA"/>
    <w:rsid w:val="00204EBD"/>
    <w:rsid w:val="0021430B"/>
    <w:rsid w:val="00255735"/>
    <w:rsid w:val="00272AE7"/>
    <w:rsid w:val="002A3A1F"/>
    <w:rsid w:val="002A5176"/>
    <w:rsid w:val="002F341B"/>
    <w:rsid w:val="002F60CD"/>
    <w:rsid w:val="003120F3"/>
    <w:rsid w:val="00314ADA"/>
    <w:rsid w:val="00333A3F"/>
    <w:rsid w:val="003864E4"/>
    <w:rsid w:val="003A65CF"/>
    <w:rsid w:val="003F04B3"/>
    <w:rsid w:val="004029BF"/>
    <w:rsid w:val="0040729E"/>
    <w:rsid w:val="00410404"/>
    <w:rsid w:val="00452DEA"/>
    <w:rsid w:val="00470B49"/>
    <w:rsid w:val="004B5B67"/>
    <w:rsid w:val="00517A98"/>
    <w:rsid w:val="00530AAD"/>
    <w:rsid w:val="00542DC0"/>
    <w:rsid w:val="0055627B"/>
    <w:rsid w:val="00575B10"/>
    <w:rsid w:val="00580FCC"/>
    <w:rsid w:val="005A4B7B"/>
    <w:rsid w:val="005B2344"/>
    <w:rsid w:val="005C03E6"/>
    <w:rsid w:val="005C10A4"/>
    <w:rsid w:val="005E74D4"/>
    <w:rsid w:val="005F4F00"/>
    <w:rsid w:val="006130FF"/>
    <w:rsid w:val="0061751D"/>
    <w:rsid w:val="006308D8"/>
    <w:rsid w:val="0063149B"/>
    <w:rsid w:val="00643A94"/>
    <w:rsid w:val="00650B2F"/>
    <w:rsid w:val="00665066"/>
    <w:rsid w:val="00693E1A"/>
    <w:rsid w:val="006F02C2"/>
    <w:rsid w:val="0071401C"/>
    <w:rsid w:val="007334AD"/>
    <w:rsid w:val="007347D7"/>
    <w:rsid w:val="007408F1"/>
    <w:rsid w:val="00744147"/>
    <w:rsid w:val="00767097"/>
    <w:rsid w:val="007834BF"/>
    <w:rsid w:val="007A0FCD"/>
    <w:rsid w:val="007A7B1F"/>
    <w:rsid w:val="007C2960"/>
    <w:rsid w:val="007D03C5"/>
    <w:rsid w:val="007D0739"/>
    <w:rsid w:val="007F2199"/>
    <w:rsid w:val="007F303E"/>
    <w:rsid w:val="008213CF"/>
    <w:rsid w:val="00852CDA"/>
    <w:rsid w:val="00856782"/>
    <w:rsid w:val="00876FF3"/>
    <w:rsid w:val="00880A89"/>
    <w:rsid w:val="008C0A78"/>
    <w:rsid w:val="008F1412"/>
    <w:rsid w:val="009321DF"/>
    <w:rsid w:val="00956F81"/>
    <w:rsid w:val="00981E11"/>
    <w:rsid w:val="009A462A"/>
    <w:rsid w:val="009C2094"/>
    <w:rsid w:val="009E676C"/>
    <w:rsid w:val="009F06CF"/>
    <w:rsid w:val="009F2F6E"/>
    <w:rsid w:val="009F34DD"/>
    <w:rsid w:val="00A46190"/>
    <w:rsid w:val="00A46D0B"/>
    <w:rsid w:val="00A609CF"/>
    <w:rsid w:val="00A90F74"/>
    <w:rsid w:val="00AC0E19"/>
    <w:rsid w:val="00AC5072"/>
    <w:rsid w:val="00AD1A93"/>
    <w:rsid w:val="00AE27A5"/>
    <w:rsid w:val="00B01FCE"/>
    <w:rsid w:val="00B26817"/>
    <w:rsid w:val="00B359CE"/>
    <w:rsid w:val="00B76823"/>
    <w:rsid w:val="00B93323"/>
    <w:rsid w:val="00B954B5"/>
    <w:rsid w:val="00BA48FB"/>
    <w:rsid w:val="00BD0BBB"/>
    <w:rsid w:val="00BD5CC7"/>
    <w:rsid w:val="00BE35F1"/>
    <w:rsid w:val="00C25A35"/>
    <w:rsid w:val="00C55154"/>
    <w:rsid w:val="00C833FF"/>
    <w:rsid w:val="00C918C6"/>
    <w:rsid w:val="00C9279A"/>
    <w:rsid w:val="00CC0511"/>
    <w:rsid w:val="00CC2ADC"/>
    <w:rsid w:val="00CE0E1B"/>
    <w:rsid w:val="00CE2C65"/>
    <w:rsid w:val="00CF13D7"/>
    <w:rsid w:val="00D12684"/>
    <w:rsid w:val="00D27A70"/>
    <w:rsid w:val="00D504F9"/>
    <w:rsid w:val="00E02F80"/>
    <w:rsid w:val="00E26172"/>
    <w:rsid w:val="00E44CDB"/>
    <w:rsid w:val="00E81FAB"/>
    <w:rsid w:val="00E829FE"/>
    <w:rsid w:val="00EA191A"/>
    <w:rsid w:val="00EA5EAF"/>
    <w:rsid w:val="00EB7956"/>
    <w:rsid w:val="00EC3868"/>
    <w:rsid w:val="00EC7971"/>
    <w:rsid w:val="00EF37CB"/>
    <w:rsid w:val="00F06488"/>
    <w:rsid w:val="00F07C74"/>
    <w:rsid w:val="00F518A8"/>
    <w:rsid w:val="00F87D11"/>
    <w:rsid w:val="00F9145F"/>
    <w:rsid w:val="00FC4E43"/>
    <w:rsid w:val="00FD0588"/>
    <w:rsid w:val="00FD5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2684"/>
    <w:rPr>
      <w:sz w:val="24"/>
      <w:szCs w:val="24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nder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RecipientAddress">
    <w:name w:val="Recipient Address"/>
    <w:basedOn w:val="Normal"/>
    <w:rsid w:val="00852CDA"/>
  </w:style>
  <w:style w:type="paragraph" w:styleId="Salutation">
    <w:name w:val="Salutation"/>
    <w:basedOn w:val="Normal"/>
    <w:next w:val="Normal"/>
    <w:rsid w:val="00852CDA"/>
    <w:pPr>
      <w:spacing w:before="480" w:after="240"/>
    </w:pPr>
  </w:style>
  <w:style w:type="paragraph" w:styleId="Closing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rsid w:val="00D12684"/>
    <w:pPr>
      <w:spacing w:after="2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B7DA8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  <w:style w:type="paragraph" w:styleId="NoSpacing">
    <w:name w:val="No Spacing"/>
    <w:uiPriority w:val="1"/>
    <w:qFormat/>
    <w:rsid w:val="00FC4E43"/>
    <w:rPr>
      <w:sz w:val="24"/>
      <w:szCs w:val="24"/>
    </w:rPr>
  </w:style>
  <w:style w:type="character" w:styleId="Hyperlink">
    <w:name w:val="Hyperlink"/>
    <w:basedOn w:val="DefaultParagraphFont"/>
    <w:rsid w:val="007A0F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wmarks@shuttleexpress.net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sleyM\AppData\Roaming\Microsoft\Templates\Sales%20letter%20for%20industrial%20equipment%20compan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0D4C0E1E0850C43A06C19D2AF3DE235" ma:contentTypeVersion="167" ma:contentTypeDescription="" ma:contentTypeScope="" ma:versionID="481b9bf1d95f4f3f6ba592c6eb1ab25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Contract</CaseType>
    <IndustryCode xmlns="dc463f71-b30c-4ab2-9473-d307f9d35888">230</IndustryCode>
    <CaseStatus xmlns="dc463f71-b30c-4ab2-9473-d307f9d35888">Closed</CaseStatus>
    <OpenedDate xmlns="dc463f71-b30c-4ab2-9473-d307f9d35888">2014-12-08T08:00:00+00:00</OpenedDate>
    <Date1 xmlns="dc463f71-b30c-4ab2-9473-d307f9d35888">2014-12-08T08:00:00+00:00</Date1>
    <IsDocumentOrder xmlns="dc463f71-b30c-4ab2-9473-d307f9d35888" xsi:nil="true"/>
    <IsHighlyConfidential xmlns="dc463f71-b30c-4ab2-9473-d307f9d35888">false</IsHighlyConfidential>
    <CaseCompanyNames xmlns="dc463f71-b30c-4ab2-9473-d307f9d35888">Shuttle Express, Inc.</CaseCompanyNames>
    <DocketNumber xmlns="dc463f71-b30c-4ab2-9473-d307f9d35888">144049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FAC509E5-9426-4B43-815A-134072ABA6FC}"/>
</file>

<file path=customXml/itemProps2.xml><?xml version="1.0" encoding="utf-8"?>
<ds:datastoreItem xmlns:ds="http://schemas.openxmlformats.org/officeDocument/2006/customXml" ds:itemID="{08FDA155-290F-42D4-BD8F-47BFCB936923}"/>
</file>

<file path=customXml/itemProps3.xml><?xml version="1.0" encoding="utf-8"?>
<ds:datastoreItem xmlns:ds="http://schemas.openxmlformats.org/officeDocument/2006/customXml" ds:itemID="{D26E4925-03CB-4892-8096-D1D27C4D70F6}"/>
</file>

<file path=customXml/itemProps4.xml><?xml version="1.0" encoding="utf-8"?>
<ds:datastoreItem xmlns:ds="http://schemas.openxmlformats.org/officeDocument/2006/customXml" ds:itemID="{78C2084D-9A55-4977-81F3-74E274D62F1B}"/>
</file>

<file path=docProps/app.xml><?xml version="1.0" encoding="utf-8"?>
<Properties xmlns="http://schemas.openxmlformats.org/officeDocument/2006/extended-properties" xmlns:vt="http://schemas.openxmlformats.org/officeDocument/2006/docPropsVTypes">
  <Template>Sales letter for industrial equipment company.dot</Template>
  <TotalTime>1</TotalTime>
  <Pages>1</Pages>
  <Words>185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McGraw-Hill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Wesley Marks</dc:creator>
  <cp:lastModifiedBy>Wesley Marks</cp:lastModifiedBy>
  <cp:revision>2</cp:revision>
  <cp:lastPrinted>2014-12-02T00:34:00Z</cp:lastPrinted>
  <dcterms:created xsi:type="dcterms:W3CDTF">2014-12-08T15:06:00Z</dcterms:created>
  <dcterms:modified xsi:type="dcterms:W3CDTF">2014-12-08T15:06:00Z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TC010176891033</vt:lpwstr>
  </property>
  <property fmtid="{D5CDD505-2E9C-101B-9397-08002B2CF9AE}" pid="3" name="ContentTypeId">
    <vt:lpwstr>0x0101006E56B4D1795A2E4DB2F0B01679ED314A00D0D4C0E1E0850C43A06C19D2AF3DE235</vt:lpwstr>
  </property>
  <property fmtid="{D5CDD505-2E9C-101B-9397-08002B2CF9AE}" pid="4" name="_docset_NoMedatataSyncRequired">
    <vt:lpwstr>False</vt:lpwstr>
  </property>
</Properties>
</file>