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8D199" w14:textId="77777777" w:rsidR="0021430B" w:rsidRPr="00542DC0" w:rsidRDefault="007F2199" w:rsidP="009C2094">
      <w:pPr>
        <w:pStyle w:val="SenderAddress"/>
        <w:jc w:val="both"/>
      </w:pPr>
      <w:bookmarkStart w:id="0" w:name="_GoBack"/>
      <w:bookmarkEnd w:id="0"/>
      <w:r w:rsidRPr="00542DC0">
        <w:t>Wesley Marks, Accounting Manager</w:t>
      </w:r>
    </w:p>
    <w:p w14:paraId="7338D19A" w14:textId="77777777" w:rsidR="007F2199" w:rsidRPr="00542DC0" w:rsidRDefault="007F2199" w:rsidP="009C2094">
      <w:pPr>
        <w:pStyle w:val="SenderAddress"/>
        <w:jc w:val="both"/>
      </w:pPr>
      <w:r w:rsidRPr="00542DC0">
        <w:t>Shuttle Express – C-975</w:t>
      </w:r>
    </w:p>
    <w:p w14:paraId="7338D19B" w14:textId="77777777" w:rsidR="00FD5F91" w:rsidRPr="00542DC0" w:rsidRDefault="007F2199" w:rsidP="009C2094">
      <w:pPr>
        <w:pStyle w:val="SenderAddress"/>
        <w:jc w:val="both"/>
      </w:pPr>
      <w:r w:rsidRPr="00542DC0">
        <w:t>800 SW 16</w:t>
      </w:r>
      <w:r w:rsidRPr="00542DC0">
        <w:rPr>
          <w:vertAlign w:val="superscript"/>
        </w:rPr>
        <w:t>th</w:t>
      </w:r>
      <w:r w:rsidRPr="00542DC0">
        <w:t xml:space="preserve"> Street</w:t>
      </w:r>
    </w:p>
    <w:p w14:paraId="7338D19C" w14:textId="77777777" w:rsidR="00FD5F91" w:rsidRPr="00542DC0" w:rsidRDefault="007F2199" w:rsidP="009C2094">
      <w:pPr>
        <w:pStyle w:val="SenderAddress"/>
        <w:jc w:val="both"/>
      </w:pPr>
      <w:r w:rsidRPr="00542DC0">
        <w:t>Renton, WA 98057</w:t>
      </w:r>
    </w:p>
    <w:p w14:paraId="7338D19D" w14:textId="77777777" w:rsidR="00BD0BBB" w:rsidRPr="00542DC0" w:rsidRDefault="00A454C1" w:rsidP="009C2094">
      <w:pPr>
        <w:pStyle w:val="Date"/>
        <w:jc w:val="both"/>
      </w:pPr>
      <w:r>
        <w:fldChar w:fldCharType="begin"/>
      </w:r>
      <w:r>
        <w:instrText xml:space="preserve"> DATE  \@ "MMMM d, yyyy"  \* MERGEFORMAT </w:instrText>
      </w:r>
      <w:r>
        <w:fldChar w:fldCharType="separate"/>
      </w:r>
      <w:r w:rsidR="00C1477C">
        <w:rPr>
          <w:noProof/>
        </w:rPr>
        <w:t>January 30, 2017</w:t>
      </w:r>
      <w:r>
        <w:rPr>
          <w:noProof/>
        </w:rPr>
        <w:fldChar w:fldCharType="end"/>
      </w:r>
    </w:p>
    <w:p w14:paraId="7338D19E" w14:textId="77777777" w:rsidR="00FC4E43" w:rsidRPr="00542DC0" w:rsidRDefault="002A5176" w:rsidP="009C2094">
      <w:pPr>
        <w:jc w:val="both"/>
      </w:pPr>
      <w:r w:rsidRPr="00542DC0">
        <w:t>Mr. Steven V. King</w:t>
      </w:r>
      <w:r w:rsidR="00FC4E43" w:rsidRPr="00542DC0">
        <w:t xml:space="preserve">, Executive </w:t>
      </w:r>
      <w:r w:rsidRPr="00542DC0">
        <w:t xml:space="preserve">Director and </w:t>
      </w:r>
      <w:r w:rsidR="00FC4E43" w:rsidRPr="00542DC0">
        <w:t>Secretary</w:t>
      </w:r>
    </w:p>
    <w:p w14:paraId="7338D19F" w14:textId="77777777" w:rsidR="00FC4E43" w:rsidRPr="00542DC0" w:rsidRDefault="00FC4E43" w:rsidP="009C2094">
      <w:pPr>
        <w:jc w:val="both"/>
      </w:pPr>
      <w:r w:rsidRPr="00542DC0">
        <w:t>Washington Utilities and</w:t>
      </w:r>
      <w:r w:rsidR="002A5176" w:rsidRPr="00542DC0">
        <w:t xml:space="preserve"> </w:t>
      </w:r>
      <w:r w:rsidRPr="00542DC0">
        <w:t>Transportation Commission</w:t>
      </w:r>
    </w:p>
    <w:p w14:paraId="7338D1A0" w14:textId="77777777" w:rsidR="00FC4E43" w:rsidRPr="00542DC0" w:rsidRDefault="00FC4E43" w:rsidP="009C2094">
      <w:pPr>
        <w:jc w:val="both"/>
      </w:pPr>
      <w:r w:rsidRPr="00542DC0">
        <w:t>Attn:  Records Center</w:t>
      </w:r>
    </w:p>
    <w:p w14:paraId="7338D1A1" w14:textId="77777777" w:rsidR="00FC4E43" w:rsidRPr="00542DC0" w:rsidRDefault="00FC4E43" w:rsidP="009C2094">
      <w:pPr>
        <w:jc w:val="both"/>
      </w:pPr>
      <w:r w:rsidRPr="00542DC0">
        <w:t>PO Box 47250</w:t>
      </w:r>
    </w:p>
    <w:p w14:paraId="7338D1A2" w14:textId="77777777" w:rsidR="00FC4E43" w:rsidRPr="00542DC0" w:rsidRDefault="00FC4E43" w:rsidP="009C2094">
      <w:pPr>
        <w:jc w:val="both"/>
      </w:pPr>
      <w:r w:rsidRPr="00542DC0">
        <w:t>Olympia WA  98504-7250</w:t>
      </w:r>
    </w:p>
    <w:p w14:paraId="7338D1A3" w14:textId="77777777" w:rsidR="00D27A70" w:rsidRPr="00542DC0" w:rsidRDefault="007F2199" w:rsidP="009C2094">
      <w:pPr>
        <w:pStyle w:val="Salutation"/>
        <w:jc w:val="both"/>
      </w:pPr>
      <w:r w:rsidRPr="00542DC0">
        <w:t xml:space="preserve">RE: </w:t>
      </w:r>
      <w:r w:rsidR="00A454C1">
        <w:t>Comments on Docket TC-161262</w:t>
      </w:r>
    </w:p>
    <w:p w14:paraId="7338D1A4" w14:textId="77777777" w:rsidR="00FC4E43" w:rsidRPr="00542DC0" w:rsidRDefault="00FC4E43" w:rsidP="009C2094">
      <w:pPr>
        <w:pStyle w:val="NoSpacing"/>
        <w:jc w:val="both"/>
      </w:pPr>
      <w:r w:rsidRPr="00542DC0">
        <w:t xml:space="preserve">Dear Mr. </w:t>
      </w:r>
      <w:r w:rsidR="002A5176" w:rsidRPr="00542DC0">
        <w:t>King</w:t>
      </w:r>
      <w:r w:rsidRPr="00542DC0">
        <w:t>:</w:t>
      </w:r>
    </w:p>
    <w:p w14:paraId="7338D1A5" w14:textId="77777777" w:rsidR="00FC4E43" w:rsidRPr="00542DC0" w:rsidRDefault="00FC4E43" w:rsidP="009C2094">
      <w:pPr>
        <w:pStyle w:val="NoSpacing"/>
        <w:jc w:val="both"/>
      </w:pPr>
    </w:p>
    <w:p w14:paraId="7338D1A6" w14:textId="77777777" w:rsidR="00580FCC" w:rsidRDefault="00A454C1" w:rsidP="00580FCC">
      <w:pPr>
        <w:pStyle w:val="BodyText"/>
        <w:jc w:val="both"/>
      </w:pPr>
      <w:r>
        <w:t>Please accept the attached document with Shuttle Express’ comments in regards to Docket TC-161262.  Our comments are in red, and below the language from the original notice for comments.</w:t>
      </w:r>
    </w:p>
    <w:p w14:paraId="7338D1A7" w14:textId="77777777" w:rsidR="00E865A8" w:rsidRDefault="00E865A8" w:rsidP="00580FCC">
      <w:pPr>
        <w:pStyle w:val="BodyText"/>
        <w:jc w:val="both"/>
      </w:pPr>
      <w:r>
        <w:t>Shuttle Express also plans to send at least 2 representatives to the workshop scheduled for March.</w:t>
      </w:r>
    </w:p>
    <w:p w14:paraId="7338D1A8" w14:textId="77777777" w:rsidR="00E02F80" w:rsidRPr="00542DC0" w:rsidRDefault="00E02F80" w:rsidP="007A0FCD">
      <w:pPr>
        <w:pStyle w:val="BodyText"/>
        <w:jc w:val="both"/>
      </w:pPr>
      <w:r w:rsidRPr="00542DC0">
        <w:t>Contact Information for this transmittal:</w:t>
      </w:r>
    </w:p>
    <w:p w14:paraId="7338D1A9" w14:textId="77777777"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Wesley Marks</w:t>
      </w:r>
    </w:p>
    <w:p w14:paraId="7338D1AA" w14:textId="77777777"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800 SW 16</w:t>
      </w:r>
      <w:r w:rsidRPr="00542DC0">
        <w:rPr>
          <w:vertAlign w:val="superscript"/>
        </w:rPr>
        <w:t>th</w:t>
      </w:r>
      <w:r w:rsidRPr="00542DC0">
        <w:t xml:space="preserve"> St.</w:t>
      </w:r>
    </w:p>
    <w:p w14:paraId="7338D1AB" w14:textId="77777777"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Renton, WA 98057</w:t>
      </w:r>
    </w:p>
    <w:p w14:paraId="7338D1AC" w14:textId="77777777" w:rsidR="00E02F80" w:rsidRPr="00542DC0" w:rsidRDefault="00A454C1" w:rsidP="00542DC0">
      <w:pPr>
        <w:pStyle w:val="BodyText"/>
        <w:spacing w:after="0"/>
        <w:ind w:left="720"/>
        <w:jc w:val="both"/>
      </w:pPr>
      <w:r>
        <w:t>(425) 981-7065</w:t>
      </w:r>
      <w:r w:rsidR="00542DC0" w:rsidRPr="00542DC0">
        <w:t xml:space="preserve"> - Phone</w:t>
      </w:r>
    </w:p>
    <w:p w14:paraId="7338D1AD" w14:textId="77777777"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(425) 981-7071</w:t>
      </w:r>
      <w:r w:rsidR="00542DC0" w:rsidRPr="00542DC0">
        <w:t xml:space="preserve"> - Fax</w:t>
      </w:r>
    </w:p>
    <w:p w14:paraId="7338D1AE" w14:textId="77777777" w:rsidR="00542DC0" w:rsidRPr="00542DC0" w:rsidRDefault="00C1477C" w:rsidP="00542DC0">
      <w:pPr>
        <w:pStyle w:val="BodyText"/>
        <w:spacing w:after="0"/>
        <w:ind w:left="720"/>
        <w:jc w:val="both"/>
      </w:pPr>
      <w:hyperlink r:id="rId10" w:history="1">
        <w:r w:rsidR="00542DC0" w:rsidRPr="00542DC0">
          <w:rPr>
            <w:rStyle w:val="Hyperlink"/>
          </w:rPr>
          <w:t>wmarks@shuttleexpress.net</w:t>
        </w:r>
      </w:hyperlink>
    </w:p>
    <w:p w14:paraId="7338D1AF" w14:textId="77777777" w:rsidR="00542DC0" w:rsidRPr="00542DC0" w:rsidRDefault="00542DC0" w:rsidP="00542DC0">
      <w:pPr>
        <w:pStyle w:val="BodyText"/>
        <w:spacing w:after="0"/>
        <w:jc w:val="both"/>
      </w:pPr>
    </w:p>
    <w:p w14:paraId="7338D1B0" w14:textId="77777777" w:rsidR="00A454C1" w:rsidRDefault="00A454C1" w:rsidP="009C2094">
      <w:pPr>
        <w:pStyle w:val="Closing"/>
        <w:jc w:val="both"/>
      </w:pPr>
    </w:p>
    <w:p w14:paraId="7338D1B1" w14:textId="77777777" w:rsidR="00A454C1" w:rsidRDefault="00A454C1" w:rsidP="009C2094">
      <w:pPr>
        <w:pStyle w:val="Closing"/>
        <w:jc w:val="both"/>
      </w:pPr>
    </w:p>
    <w:p w14:paraId="7338D1B2" w14:textId="77777777" w:rsidR="00FD5F91" w:rsidRPr="00542DC0" w:rsidRDefault="00177098" w:rsidP="009C2094">
      <w:pPr>
        <w:pStyle w:val="Closing"/>
        <w:jc w:val="both"/>
      </w:pPr>
      <w:r w:rsidRPr="00542DC0">
        <w:t>Respectfully</w:t>
      </w:r>
      <w:r w:rsidR="00D27A70" w:rsidRPr="00542DC0">
        <w:t>,</w:t>
      </w:r>
    </w:p>
    <w:p w14:paraId="7338D1B3" w14:textId="77777777" w:rsidR="00FD5F91" w:rsidRPr="00542DC0" w:rsidRDefault="00F9145F" w:rsidP="009C2094">
      <w:pPr>
        <w:pStyle w:val="Signature"/>
        <w:jc w:val="both"/>
      </w:pPr>
      <w:r w:rsidRPr="00542DC0">
        <w:t>Wesley A. Marks</w:t>
      </w:r>
    </w:p>
    <w:p w14:paraId="7338D1B4" w14:textId="77777777" w:rsidR="00CF13D7" w:rsidRPr="00542DC0" w:rsidRDefault="00A454C1" w:rsidP="009C2094">
      <w:pPr>
        <w:pStyle w:val="Signature"/>
        <w:jc w:val="both"/>
      </w:pPr>
      <w:r>
        <w:t>Director of Compliance</w:t>
      </w:r>
    </w:p>
    <w:p w14:paraId="7338D1B5" w14:textId="77777777" w:rsidR="00BD5CC7" w:rsidRPr="00542DC0" w:rsidRDefault="00BD5CC7" w:rsidP="009C2094">
      <w:pPr>
        <w:jc w:val="both"/>
      </w:pPr>
    </w:p>
    <w:sectPr w:rsidR="00BD5CC7" w:rsidRPr="00542DC0" w:rsidSect="00844423">
      <w:headerReference w:type="default" r:id="rId11"/>
      <w:pgSz w:w="12240" w:h="15840" w:code="1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8D1B8" w14:textId="77777777" w:rsidR="0023225D" w:rsidRDefault="0023225D" w:rsidP="00A46D0B">
      <w:pPr>
        <w:pStyle w:val="Footer"/>
      </w:pPr>
      <w:r>
        <w:separator/>
      </w:r>
    </w:p>
  </w:endnote>
  <w:endnote w:type="continuationSeparator" w:id="0">
    <w:p w14:paraId="7338D1B9" w14:textId="77777777" w:rsidR="0023225D" w:rsidRDefault="0023225D" w:rsidP="00A46D0B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8D1B6" w14:textId="77777777" w:rsidR="0023225D" w:rsidRDefault="0023225D" w:rsidP="00A46D0B">
      <w:pPr>
        <w:pStyle w:val="Footer"/>
      </w:pPr>
      <w:r>
        <w:separator/>
      </w:r>
    </w:p>
  </w:footnote>
  <w:footnote w:type="continuationSeparator" w:id="0">
    <w:p w14:paraId="7338D1B7" w14:textId="77777777" w:rsidR="0023225D" w:rsidRDefault="0023225D" w:rsidP="00A46D0B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8D1BA" w14:textId="77777777" w:rsidR="001D5DDF" w:rsidRPr="000B7DA8" w:rsidRDefault="001D5DDF" w:rsidP="000B7DA8">
    <w:pPr>
      <w:pStyle w:val="Header"/>
    </w:pPr>
    <w:r>
      <w:t>Washington Utilities and Transportation Commission</w:t>
    </w:r>
    <w:r>
      <w:br/>
    </w:r>
    <w:r w:rsidR="00A454C1">
      <w:fldChar w:fldCharType="begin"/>
    </w:r>
    <w:r w:rsidR="00A454C1">
      <w:instrText xml:space="preserve"> DATE  \@ "MMMM d, yyyy"  \* MERGEFORMAT </w:instrText>
    </w:r>
    <w:r w:rsidR="00A454C1">
      <w:fldChar w:fldCharType="separate"/>
    </w:r>
    <w:r w:rsidR="00C1477C">
      <w:rPr>
        <w:noProof/>
      </w:rPr>
      <w:t>January 30, 2017</w:t>
    </w:r>
    <w:r w:rsidR="00A454C1">
      <w:rPr>
        <w:noProof/>
      </w:rPr>
      <w:fldChar w:fldCharType="end"/>
    </w:r>
    <w:r>
      <w:br/>
      <w:t xml:space="preserve">Page </w:t>
    </w:r>
    <w:r w:rsidR="0063281D"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="0063281D" w:rsidRPr="000B7DA8">
      <w:rPr>
        <w:rStyle w:val="PageNumber"/>
      </w:rPr>
      <w:fldChar w:fldCharType="separate"/>
    </w:r>
    <w:r w:rsidR="00844423">
      <w:rPr>
        <w:rStyle w:val="PageNumber"/>
        <w:noProof/>
      </w:rPr>
      <w:t>2</w:t>
    </w:r>
    <w:r w:rsidR="0063281D"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12"/>
    <w:rsid w:val="000149C4"/>
    <w:rsid w:val="0004116C"/>
    <w:rsid w:val="000A38BE"/>
    <w:rsid w:val="000B7DA8"/>
    <w:rsid w:val="000F2F1D"/>
    <w:rsid w:val="000F5AD1"/>
    <w:rsid w:val="00107001"/>
    <w:rsid w:val="0013733D"/>
    <w:rsid w:val="00165240"/>
    <w:rsid w:val="00177098"/>
    <w:rsid w:val="001B0EB0"/>
    <w:rsid w:val="001B3747"/>
    <w:rsid w:val="001B5F12"/>
    <w:rsid w:val="001C39C4"/>
    <w:rsid w:val="001C3B37"/>
    <w:rsid w:val="001D185A"/>
    <w:rsid w:val="001D5DDF"/>
    <w:rsid w:val="001F33BA"/>
    <w:rsid w:val="00204EBD"/>
    <w:rsid w:val="0021430B"/>
    <w:rsid w:val="002145DD"/>
    <w:rsid w:val="0023225D"/>
    <w:rsid w:val="00255735"/>
    <w:rsid w:val="00272AE7"/>
    <w:rsid w:val="002A5176"/>
    <w:rsid w:val="002F341B"/>
    <w:rsid w:val="003120F3"/>
    <w:rsid w:val="003131C3"/>
    <w:rsid w:val="00325597"/>
    <w:rsid w:val="00333A3F"/>
    <w:rsid w:val="003864E4"/>
    <w:rsid w:val="003A65CF"/>
    <w:rsid w:val="003F04B3"/>
    <w:rsid w:val="004029BF"/>
    <w:rsid w:val="00410404"/>
    <w:rsid w:val="00452DEA"/>
    <w:rsid w:val="00470B49"/>
    <w:rsid w:val="00477BF9"/>
    <w:rsid w:val="004B5B67"/>
    <w:rsid w:val="00517A98"/>
    <w:rsid w:val="00530AAD"/>
    <w:rsid w:val="00542DC0"/>
    <w:rsid w:val="0055627B"/>
    <w:rsid w:val="00575B10"/>
    <w:rsid w:val="00580FCC"/>
    <w:rsid w:val="005A4B7B"/>
    <w:rsid w:val="005B2344"/>
    <w:rsid w:val="005E74D4"/>
    <w:rsid w:val="005F4F00"/>
    <w:rsid w:val="00602F2A"/>
    <w:rsid w:val="006130FF"/>
    <w:rsid w:val="0061751D"/>
    <w:rsid w:val="006308D8"/>
    <w:rsid w:val="0063149B"/>
    <w:rsid w:val="0063281D"/>
    <w:rsid w:val="00643A94"/>
    <w:rsid w:val="00650B2F"/>
    <w:rsid w:val="00693E1A"/>
    <w:rsid w:val="006F02C2"/>
    <w:rsid w:val="0071401C"/>
    <w:rsid w:val="007334AD"/>
    <w:rsid w:val="007347D7"/>
    <w:rsid w:val="00744147"/>
    <w:rsid w:val="00767097"/>
    <w:rsid w:val="007834BF"/>
    <w:rsid w:val="007A0FCD"/>
    <w:rsid w:val="007A7B1F"/>
    <w:rsid w:val="007C2960"/>
    <w:rsid w:val="007D03C5"/>
    <w:rsid w:val="007D0739"/>
    <w:rsid w:val="007F2199"/>
    <w:rsid w:val="007F303E"/>
    <w:rsid w:val="008213CF"/>
    <w:rsid w:val="00844423"/>
    <w:rsid w:val="00852CDA"/>
    <w:rsid w:val="00876FF3"/>
    <w:rsid w:val="00880A89"/>
    <w:rsid w:val="008C0A78"/>
    <w:rsid w:val="008F1412"/>
    <w:rsid w:val="0092752C"/>
    <w:rsid w:val="009321DF"/>
    <w:rsid w:val="00956F81"/>
    <w:rsid w:val="00981E11"/>
    <w:rsid w:val="009A462A"/>
    <w:rsid w:val="009C2094"/>
    <w:rsid w:val="009E676C"/>
    <w:rsid w:val="009F2F6E"/>
    <w:rsid w:val="009F34DD"/>
    <w:rsid w:val="00A454C1"/>
    <w:rsid w:val="00A46190"/>
    <w:rsid w:val="00A46D0B"/>
    <w:rsid w:val="00A80187"/>
    <w:rsid w:val="00A90F74"/>
    <w:rsid w:val="00AC0E19"/>
    <w:rsid w:val="00AD1A93"/>
    <w:rsid w:val="00AE27A5"/>
    <w:rsid w:val="00B26817"/>
    <w:rsid w:val="00B359CE"/>
    <w:rsid w:val="00B76823"/>
    <w:rsid w:val="00B93323"/>
    <w:rsid w:val="00B954B5"/>
    <w:rsid w:val="00BA48FB"/>
    <w:rsid w:val="00BD0BBB"/>
    <w:rsid w:val="00BD5CC7"/>
    <w:rsid w:val="00C1477C"/>
    <w:rsid w:val="00C25A35"/>
    <w:rsid w:val="00C82E10"/>
    <w:rsid w:val="00C833FF"/>
    <w:rsid w:val="00C918C6"/>
    <w:rsid w:val="00CC0511"/>
    <w:rsid w:val="00CC2ADC"/>
    <w:rsid w:val="00CE2C65"/>
    <w:rsid w:val="00CF13D7"/>
    <w:rsid w:val="00D12684"/>
    <w:rsid w:val="00D27A70"/>
    <w:rsid w:val="00D504F9"/>
    <w:rsid w:val="00DA3789"/>
    <w:rsid w:val="00E02F80"/>
    <w:rsid w:val="00E26172"/>
    <w:rsid w:val="00E44CDB"/>
    <w:rsid w:val="00E61F0B"/>
    <w:rsid w:val="00E829FE"/>
    <w:rsid w:val="00E865A8"/>
    <w:rsid w:val="00EA5EAF"/>
    <w:rsid w:val="00EC3868"/>
    <w:rsid w:val="00EC7971"/>
    <w:rsid w:val="00F07C74"/>
    <w:rsid w:val="00F518A8"/>
    <w:rsid w:val="00F87D11"/>
    <w:rsid w:val="00F9145F"/>
    <w:rsid w:val="00F92307"/>
    <w:rsid w:val="00FC4E43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38D199"/>
  <w15:docId w15:val="{DCBC89A1-69A2-4F4E-89E3-808CF2E6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styleId="NoSpacing">
    <w:name w:val="No Spacing"/>
    <w:uiPriority w:val="1"/>
    <w:qFormat/>
    <w:rsid w:val="00FC4E43"/>
    <w:rPr>
      <w:sz w:val="24"/>
      <w:szCs w:val="24"/>
    </w:rPr>
  </w:style>
  <w:style w:type="character" w:styleId="Hyperlink">
    <w:name w:val="Hyperlink"/>
    <w:basedOn w:val="DefaultParagraphFont"/>
    <w:rsid w:val="007A0F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wmarks@shuttleexpres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sleyM\AppData\Roaming\Microsoft\Templates\Sales%20letter%20for%20industrial%20equipment%20compa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Comment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230</IndustryCode>
    <CaseStatus xmlns="dc463f71-b30c-4ab2-9473-d307f9d35888">Closed</CaseStatus>
    <OpenedDate xmlns="dc463f71-b30c-4ab2-9473-d307f9d35888">2016-12-02T08:00:00+00:00</OpenedDate>
    <Date1 xmlns="dc463f71-b30c-4ab2-9473-d307f9d35888">2017-01-27T08:00:00+00:00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161262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E88CC6FFF605438E052BC606BF382F" ma:contentTypeVersion="96" ma:contentTypeDescription="" ma:contentTypeScope="" ma:versionID="47d837625cf05ca4516f699d19327aa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0BF7F97-1D79-42FE-921D-A94C8959C23B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6a7bd91e-004b-490a-8704-e368d63d59a0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9CB858D-C668-4F09-89B2-1D96FE77D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89AF96-6AA8-4029-91E8-44BBCC7BBC86}"/>
</file>

<file path=customXml/itemProps4.xml><?xml version="1.0" encoding="utf-8"?>
<ds:datastoreItem xmlns:ds="http://schemas.openxmlformats.org/officeDocument/2006/customXml" ds:itemID="{179D037F-8C24-453B-BA90-E90034B558C5}"/>
</file>

<file path=docProps/app.xml><?xml version="1.0" encoding="utf-8"?>
<Properties xmlns="http://schemas.openxmlformats.org/officeDocument/2006/extended-properties" xmlns:vt="http://schemas.openxmlformats.org/officeDocument/2006/docPropsVTypes">
  <Template>Sales letter for industrial equipment company.dot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Marks</dc:creator>
  <cp:lastModifiedBy>Kredel, Ashley (UTC)</cp:lastModifiedBy>
  <cp:revision>2</cp:revision>
  <cp:lastPrinted>2014-03-13T13:46:00Z</cp:lastPrinted>
  <dcterms:created xsi:type="dcterms:W3CDTF">2017-01-30T17:51:00Z</dcterms:created>
  <dcterms:modified xsi:type="dcterms:W3CDTF">2017-01-30T17:51:00Z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TC010176891033</vt:lpwstr>
  </property>
  <property fmtid="{D5CDD505-2E9C-101B-9397-08002B2CF9AE}" pid="3" name="ContentTypeId">
    <vt:lpwstr>0x0101006E56B4D1795A2E4DB2F0B01679ED314A0075E88CC6FFF605438E052BC606BF382F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