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0B" w:rsidRPr="00542DC0" w:rsidRDefault="007F2199" w:rsidP="009C2094">
      <w:pPr>
        <w:pStyle w:val="SenderAddress"/>
        <w:jc w:val="both"/>
      </w:pPr>
      <w:r w:rsidRPr="00542DC0">
        <w:t>Wesley Marks, Accounting Manager</w:t>
      </w:r>
    </w:p>
    <w:p w:rsidR="007F2199" w:rsidRPr="00542DC0" w:rsidRDefault="007F2199" w:rsidP="009C2094">
      <w:pPr>
        <w:pStyle w:val="SenderAddress"/>
        <w:jc w:val="both"/>
      </w:pPr>
      <w:r w:rsidRPr="00542DC0">
        <w:t>Shuttle Express – C-975</w:t>
      </w:r>
    </w:p>
    <w:p w:rsidR="00FD5F91" w:rsidRPr="00542DC0" w:rsidRDefault="007F2199" w:rsidP="009C2094">
      <w:pPr>
        <w:pStyle w:val="SenderAddress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Street</w:t>
      </w:r>
    </w:p>
    <w:p w:rsidR="00FD5F91" w:rsidRPr="00542DC0" w:rsidRDefault="007F2199" w:rsidP="009C2094">
      <w:pPr>
        <w:pStyle w:val="SenderAddress"/>
        <w:jc w:val="both"/>
      </w:pPr>
      <w:r w:rsidRPr="00542DC0">
        <w:t>Renton, WA 98057</w:t>
      </w:r>
    </w:p>
    <w:p w:rsidR="00BD0BBB" w:rsidRPr="00542DC0" w:rsidRDefault="00CF5FF4" w:rsidP="009C2094">
      <w:pPr>
        <w:pStyle w:val="Date"/>
        <w:jc w:val="both"/>
      </w:pPr>
      <w:fldSimple w:instr=" DATE  \@ &quot;MMMM d, yyyy&quot;  \* MERGEFORMAT ">
        <w:r w:rsidR="00E62C86">
          <w:rPr>
            <w:noProof/>
          </w:rPr>
          <w:t>September 16, 2013</w:t>
        </w:r>
      </w:fldSimple>
    </w:p>
    <w:p w:rsidR="00FC4E43" w:rsidRPr="00542DC0" w:rsidRDefault="002A5176" w:rsidP="009C2094">
      <w:pPr>
        <w:jc w:val="both"/>
      </w:pPr>
      <w:r w:rsidRPr="00542DC0">
        <w:t>Mr. Steven V. King</w:t>
      </w:r>
      <w:r w:rsidR="00FC4E43" w:rsidRPr="00542DC0">
        <w:t xml:space="preserve">, Executive </w:t>
      </w:r>
      <w:r w:rsidRPr="00542DC0">
        <w:t xml:space="preserve">Director and </w:t>
      </w:r>
      <w:r w:rsidR="00FC4E43" w:rsidRPr="00542DC0">
        <w:t>Secretary</w:t>
      </w:r>
    </w:p>
    <w:p w:rsidR="00FC4E43" w:rsidRPr="00542DC0" w:rsidRDefault="00FC4E43" w:rsidP="009C2094">
      <w:pPr>
        <w:jc w:val="both"/>
      </w:pPr>
      <w:r w:rsidRPr="00542DC0">
        <w:t>Washington Utilities and</w:t>
      </w:r>
      <w:r w:rsidR="002A5176" w:rsidRPr="00542DC0">
        <w:t xml:space="preserve"> </w:t>
      </w:r>
      <w:r w:rsidRPr="00542DC0">
        <w:t>Transportation Commission</w:t>
      </w:r>
    </w:p>
    <w:p w:rsidR="00FC4E43" w:rsidRPr="00542DC0" w:rsidRDefault="00FC4E43" w:rsidP="009C2094">
      <w:pPr>
        <w:jc w:val="both"/>
      </w:pPr>
      <w:r w:rsidRPr="00542DC0">
        <w:t>Attn:  Records Center</w:t>
      </w:r>
    </w:p>
    <w:p w:rsidR="00FC4E43" w:rsidRPr="00542DC0" w:rsidRDefault="00FC4E43" w:rsidP="009C2094">
      <w:pPr>
        <w:jc w:val="both"/>
      </w:pPr>
      <w:r w:rsidRPr="00542DC0">
        <w:t>PO Box 47250</w:t>
      </w:r>
    </w:p>
    <w:p w:rsidR="00FC4E43" w:rsidRPr="00542DC0" w:rsidRDefault="00FC4E43" w:rsidP="009C2094">
      <w:pPr>
        <w:jc w:val="both"/>
      </w:pPr>
      <w:r w:rsidRPr="00542DC0">
        <w:t>Olympia WA  98504-7250</w:t>
      </w:r>
    </w:p>
    <w:p w:rsidR="00D27A70" w:rsidRPr="00542DC0" w:rsidRDefault="007F2199" w:rsidP="009C2094">
      <w:pPr>
        <w:pStyle w:val="Salutation"/>
        <w:jc w:val="both"/>
      </w:pPr>
      <w:r w:rsidRPr="00542DC0">
        <w:t xml:space="preserve">RE: </w:t>
      </w:r>
      <w:r w:rsidR="00033544">
        <w:t>Tran</w:t>
      </w:r>
      <w:r w:rsidR="00925DDE">
        <w:t>smittal of substitute pages</w:t>
      </w:r>
      <w:r w:rsidR="00EA658B">
        <w:t xml:space="preserve"> for Docket TC-131269</w:t>
      </w:r>
    </w:p>
    <w:p w:rsidR="00FC4E43" w:rsidRPr="00542DC0" w:rsidRDefault="00FC4E43" w:rsidP="009C2094">
      <w:pPr>
        <w:pStyle w:val="NoSpacing"/>
        <w:jc w:val="both"/>
      </w:pPr>
      <w:r w:rsidRPr="00542DC0">
        <w:t xml:space="preserve">Dear Mr. </w:t>
      </w:r>
      <w:r w:rsidR="002A5176" w:rsidRPr="00542DC0">
        <w:t>King</w:t>
      </w:r>
      <w:r w:rsidRPr="00542DC0">
        <w:t>:</w:t>
      </w:r>
    </w:p>
    <w:p w:rsidR="00FC4E43" w:rsidRPr="00542DC0" w:rsidRDefault="00FC4E43" w:rsidP="009C2094">
      <w:pPr>
        <w:pStyle w:val="NoSpacing"/>
        <w:jc w:val="both"/>
      </w:pPr>
    </w:p>
    <w:p w:rsidR="00033544" w:rsidRDefault="00580FCC" w:rsidP="00580FCC">
      <w:pPr>
        <w:pStyle w:val="BodyText"/>
        <w:jc w:val="both"/>
      </w:pPr>
      <w:r w:rsidRPr="009C2094">
        <w:t xml:space="preserve">Shuttle Express </w:t>
      </w:r>
      <w:r w:rsidR="00033544">
        <w:t xml:space="preserve">is submitting the attached </w:t>
      </w:r>
      <w:r w:rsidR="00925DDE">
        <w:t xml:space="preserve">“Substitute Page 8-9 </w:t>
      </w:r>
      <w:r w:rsidR="00E62C86">
        <w:t>TARIFF</w:t>
      </w:r>
      <w:r w:rsidR="00925DDE">
        <w:t xml:space="preserve"> No 10” </w:t>
      </w:r>
      <w:r w:rsidR="00033544">
        <w:t>to replace the current version</w:t>
      </w:r>
      <w:r w:rsidR="00925DDE">
        <w:t>s</w:t>
      </w:r>
      <w:r w:rsidR="00033544">
        <w:t xml:space="preserve"> on record with the </w:t>
      </w:r>
      <w:proofErr w:type="spellStart"/>
      <w:r w:rsidR="00033544">
        <w:t>WUTC</w:t>
      </w:r>
      <w:proofErr w:type="spellEnd"/>
      <w:r w:rsidR="00033544">
        <w:t xml:space="preserve"> </w:t>
      </w:r>
      <w:r w:rsidR="00331B69">
        <w:t>records center</w:t>
      </w:r>
      <w:r w:rsidR="00033544">
        <w:t xml:space="preserve"> in Docket TC-131269.  We ask that the commission allow th</w:t>
      </w:r>
      <w:r w:rsidR="00925DDE">
        <w:t>ese</w:t>
      </w:r>
      <w:r w:rsidR="00033544">
        <w:t xml:space="preserve"> </w:t>
      </w:r>
      <w:r w:rsidR="00925DDE">
        <w:t xml:space="preserve">substitute pages </w:t>
      </w:r>
      <w:r w:rsidR="00033544">
        <w:t xml:space="preserve">to act in lieu of the </w:t>
      </w:r>
      <w:r w:rsidR="00331B69">
        <w:t>original</w:t>
      </w:r>
      <w:r w:rsidR="00925DDE">
        <w:t>s</w:t>
      </w:r>
      <w:r w:rsidR="00033544">
        <w:t xml:space="preserve"> for the suspended filing at the agreement</w:t>
      </w:r>
      <w:r w:rsidR="00331B69">
        <w:t xml:space="preserve"> and recommendation of </w:t>
      </w:r>
      <w:proofErr w:type="spellStart"/>
      <w:r w:rsidR="00331B69">
        <w:t>WUTC</w:t>
      </w:r>
      <w:proofErr w:type="spellEnd"/>
      <w:r w:rsidR="00925DDE">
        <w:t xml:space="preserve"> Staff</w:t>
      </w:r>
      <w:r w:rsidR="00331B69">
        <w:t>.</w:t>
      </w:r>
    </w:p>
    <w:p w:rsidR="00580FCC" w:rsidRDefault="00033544" w:rsidP="00580FCC">
      <w:pPr>
        <w:pStyle w:val="BodyText"/>
        <w:jc w:val="both"/>
      </w:pPr>
      <w:r>
        <w:t>This replacement tariff</w:t>
      </w:r>
      <w:r w:rsidR="00FF08C5">
        <w:t xml:space="preserve"> pages make</w:t>
      </w:r>
      <w:r>
        <w:t xml:space="preserve"> the following changes:</w:t>
      </w:r>
    </w:p>
    <w:p w:rsidR="00033544" w:rsidRDefault="00033544" w:rsidP="00033544">
      <w:pPr>
        <w:pStyle w:val="BodyText"/>
        <w:numPr>
          <w:ilvl w:val="0"/>
          <w:numId w:val="11"/>
        </w:numPr>
        <w:jc w:val="both"/>
      </w:pPr>
      <w:r>
        <w:t>Adjustment of effective date to August 31, 2013 per request dated July 19, 2013</w:t>
      </w:r>
    </w:p>
    <w:p w:rsidR="00033544" w:rsidRDefault="00033544" w:rsidP="00033544">
      <w:pPr>
        <w:pStyle w:val="BodyText"/>
        <w:numPr>
          <w:ilvl w:val="0"/>
          <w:numId w:val="11"/>
        </w:numPr>
        <w:jc w:val="both"/>
      </w:pPr>
      <w:r>
        <w:t>Adjustments to fares on Original Page 8 and Original Page 9 based on Staff review and recommendation</w:t>
      </w:r>
    </w:p>
    <w:p w:rsidR="00331B69" w:rsidRPr="009C2094" w:rsidRDefault="00331B69" w:rsidP="00331B69">
      <w:pPr>
        <w:pStyle w:val="BodyText"/>
        <w:jc w:val="both"/>
      </w:pPr>
      <w:r>
        <w:t>No changes other than those listed above have been made to the originally filed documents.</w:t>
      </w:r>
    </w:p>
    <w:p w:rsidR="00F9145F" w:rsidRPr="00542DC0" w:rsidRDefault="00107001" w:rsidP="009C2094">
      <w:pPr>
        <w:pStyle w:val="BodyText"/>
        <w:jc w:val="both"/>
      </w:pPr>
      <w:r w:rsidRPr="00542DC0">
        <w:t>Thank you in</w:t>
      </w:r>
      <w:r w:rsidR="002A5176" w:rsidRPr="00542DC0">
        <w:t xml:space="preserve"> advance for your consideration; we </w:t>
      </w:r>
      <w:r w:rsidRPr="00542DC0">
        <w:t>are optimistic of receiving approval</w:t>
      </w:r>
      <w:r w:rsidR="002A5176" w:rsidRPr="00542DC0">
        <w:t xml:space="preserve"> for this request</w:t>
      </w:r>
      <w:r w:rsidRPr="00542DC0">
        <w:t xml:space="preserve"> from the Commission.</w:t>
      </w:r>
    </w:p>
    <w:p w:rsidR="00FD5F91" w:rsidRPr="00542DC0" w:rsidRDefault="00177098" w:rsidP="009C2094">
      <w:pPr>
        <w:pStyle w:val="Closing"/>
        <w:jc w:val="both"/>
      </w:pPr>
      <w:r w:rsidRPr="00542DC0">
        <w:t>Respectfully</w:t>
      </w:r>
      <w:r w:rsidR="00D27A70" w:rsidRPr="00542DC0">
        <w:t>,</w:t>
      </w:r>
    </w:p>
    <w:p w:rsidR="00FD5F91" w:rsidRPr="00542DC0" w:rsidRDefault="00F9145F" w:rsidP="009C2094">
      <w:pPr>
        <w:pStyle w:val="Signature"/>
        <w:jc w:val="both"/>
      </w:pPr>
      <w:r w:rsidRPr="00542DC0">
        <w:t>Wesley A. Marks</w:t>
      </w:r>
    </w:p>
    <w:p w:rsidR="00CF13D7" w:rsidRPr="00542DC0" w:rsidRDefault="00F9145F" w:rsidP="009C2094">
      <w:pPr>
        <w:pStyle w:val="Signature"/>
        <w:jc w:val="both"/>
      </w:pPr>
      <w:r w:rsidRPr="00542DC0">
        <w:t>Accounting Manager</w:t>
      </w:r>
    </w:p>
    <w:p w:rsidR="00BD5CC7" w:rsidRPr="00542DC0" w:rsidRDefault="00BD5CC7" w:rsidP="009C2094">
      <w:pPr>
        <w:jc w:val="both"/>
      </w:pPr>
    </w:p>
    <w:sectPr w:rsidR="00BD5CC7" w:rsidRPr="00542DC0" w:rsidSect="00542DC0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DDE" w:rsidRDefault="00925DDE" w:rsidP="00A46D0B">
      <w:pPr>
        <w:pStyle w:val="Footer"/>
      </w:pPr>
      <w:r>
        <w:separator/>
      </w:r>
    </w:p>
  </w:endnote>
  <w:endnote w:type="continuationSeparator" w:id="0">
    <w:p w:rsidR="00925DDE" w:rsidRDefault="00925DDE" w:rsidP="00A46D0B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DDE" w:rsidRDefault="00925DDE" w:rsidP="00A46D0B">
      <w:pPr>
        <w:pStyle w:val="Footer"/>
      </w:pPr>
      <w:r>
        <w:separator/>
      </w:r>
    </w:p>
  </w:footnote>
  <w:footnote w:type="continuationSeparator" w:id="0">
    <w:p w:rsidR="00925DDE" w:rsidRDefault="00925DDE" w:rsidP="00A46D0B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DE" w:rsidRPr="000B7DA8" w:rsidRDefault="00925DDE" w:rsidP="000B7DA8">
    <w:pPr>
      <w:pStyle w:val="Header"/>
    </w:pPr>
    <w:r>
      <w:t>Washington Utilities and Transportation Commission</w:t>
    </w:r>
    <w:r>
      <w:br/>
    </w:r>
    <w:fldSimple w:instr=" DATE  \@ &quot;MMMM d, yyyy&quot;  \* MERGEFORMAT ">
      <w:r w:rsidR="00E62C86">
        <w:rPr>
          <w:noProof/>
        </w:rPr>
        <w:t>September 16, 2013</w:t>
      </w:r>
    </w:fldSimple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A36B84"/>
    <w:multiLevelType w:val="hybridMultilevel"/>
    <w:tmpl w:val="F5B2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1412"/>
    <w:rsid w:val="00033544"/>
    <w:rsid w:val="0004116C"/>
    <w:rsid w:val="000A38BE"/>
    <w:rsid w:val="000B7DA8"/>
    <w:rsid w:val="000F2F1D"/>
    <w:rsid w:val="000F5AD1"/>
    <w:rsid w:val="00107001"/>
    <w:rsid w:val="0013733D"/>
    <w:rsid w:val="00165240"/>
    <w:rsid w:val="00177098"/>
    <w:rsid w:val="001B0EB0"/>
    <w:rsid w:val="001B3747"/>
    <w:rsid w:val="001C39C4"/>
    <w:rsid w:val="001C3B37"/>
    <w:rsid w:val="001D185A"/>
    <w:rsid w:val="001F33BA"/>
    <w:rsid w:val="00204EBD"/>
    <w:rsid w:val="0021430B"/>
    <w:rsid w:val="00255735"/>
    <w:rsid w:val="00272AE7"/>
    <w:rsid w:val="002A5176"/>
    <w:rsid w:val="002F341B"/>
    <w:rsid w:val="003120F3"/>
    <w:rsid w:val="00331B69"/>
    <w:rsid w:val="00333A3F"/>
    <w:rsid w:val="003864E4"/>
    <w:rsid w:val="003A65CF"/>
    <w:rsid w:val="003D3D45"/>
    <w:rsid w:val="003F04B3"/>
    <w:rsid w:val="004029BF"/>
    <w:rsid w:val="00410404"/>
    <w:rsid w:val="00452DEA"/>
    <w:rsid w:val="00470B49"/>
    <w:rsid w:val="004B5B67"/>
    <w:rsid w:val="004E5329"/>
    <w:rsid w:val="00517A98"/>
    <w:rsid w:val="00530AAD"/>
    <w:rsid w:val="00542DC0"/>
    <w:rsid w:val="0055627B"/>
    <w:rsid w:val="00575B10"/>
    <w:rsid w:val="00580FCC"/>
    <w:rsid w:val="005A4B7B"/>
    <w:rsid w:val="005B2344"/>
    <w:rsid w:val="005E74D4"/>
    <w:rsid w:val="005F4F00"/>
    <w:rsid w:val="006130FF"/>
    <w:rsid w:val="0061751D"/>
    <w:rsid w:val="006308D8"/>
    <w:rsid w:val="0063149B"/>
    <w:rsid w:val="00643A94"/>
    <w:rsid w:val="00650B2F"/>
    <w:rsid w:val="00693E1A"/>
    <w:rsid w:val="006F02C2"/>
    <w:rsid w:val="0071401C"/>
    <w:rsid w:val="007334AD"/>
    <w:rsid w:val="007347D7"/>
    <w:rsid w:val="00744147"/>
    <w:rsid w:val="00767097"/>
    <w:rsid w:val="007834BF"/>
    <w:rsid w:val="007A0FCD"/>
    <w:rsid w:val="007A7B1F"/>
    <w:rsid w:val="007C2960"/>
    <w:rsid w:val="007D03C5"/>
    <w:rsid w:val="007D0739"/>
    <w:rsid w:val="007F2199"/>
    <w:rsid w:val="007F303E"/>
    <w:rsid w:val="008213CF"/>
    <w:rsid w:val="00852CDA"/>
    <w:rsid w:val="00876FF3"/>
    <w:rsid w:val="00880A89"/>
    <w:rsid w:val="008C0A78"/>
    <w:rsid w:val="008F1412"/>
    <w:rsid w:val="00925DDE"/>
    <w:rsid w:val="009321DF"/>
    <w:rsid w:val="00956F81"/>
    <w:rsid w:val="00981E11"/>
    <w:rsid w:val="009A462A"/>
    <w:rsid w:val="009C2094"/>
    <w:rsid w:val="009E676C"/>
    <w:rsid w:val="009F2F6E"/>
    <w:rsid w:val="009F34DD"/>
    <w:rsid w:val="00A46190"/>
    <w:rsid w:val="00A46D0B"/>
    <w:rsid w:val="00A90F74"/>
    <w:rsid w:val="00AC0E19"/>
    <w:rsid w:val="00AD1A93"/>
    <w:rsid w:val="00AE27A5"/>
    <w:rsid w:val="00B26817"/>
    <w:rsid w:val="00B359CE"/>
    <w:rsid w:val="00B76823"/>
    <w:rsid w:val="00B93323"/>
    <w:rsid w:val="00B954B5"/>
    <w:rsid w:val="00BA48FB"/>
    <w:rsid w:val="00BD0BBB"/>
    <w:rsid w:val="00BD5CC7"/>
    <w:rsid w:val="00C25A35"/>
    <w:rsid w:val="00C833FF"/>
    <w:rsid w:val="00C918C6"/>
    <w:rsid w:val="00CC0511"/>
    <w:rsid w:val="00CC2ADC"/>
    <w:rsid w:val="00CE2C65"/>
    <w:rsid w:val="00CF13D7"/>
    <w:rsid w:val="00CF5FF4"/>
    <w:rsid w:val="00D12684"/>
    <w:rsid w:val="00D27A70"/>
    <w:rsid w:val="00D504F9"/>
    <w:rsid w:val="00DE3680"/>
    <w:rsid w:val="00DF3FF4"/>
    <w:rsid w:val="00E02F80"/>
    <w:rsid w:val="00E26172"/>
    <w:rsid w:val="00E44CDB"/>
    <w:rsid w:val="00E62C86"/>
    <w:rsid w:val="00E829FE"/>
    <w:rsid w:val="00EA5EAF"/>
    <w:rsid w:val="00EA658B"/>
    <w:rsid w:val="00EC3868"/>
    <w:rsid w:val="00EC7971"/>
    <w:rsid w:val="00F07C74"/>
    <w:rsid w:val="00F518A8"/>
    <w:rsid w:val="00F87D11"/>
    <w:rsid w:val="00F9145F"/>
    <w:rsid w:val="00FC4E43"/>
    <w:rsid w:val="00FD0588"/>
    <w:rsid w:val="00FD5F91"/>
    <w:rsid w:val="00FF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NoSpacing">
    <w:name w:val="No Spacing"/>
    <w:uiPriority w:val="1"/>
    <w:qFormat/>
    <w:rsid w:val="00FC4E43"/>
    <w:rPr>
      <w:sz w:val="24"/>
      <w:szCs w:val="24"/>
    </w:rPr>
  </w:style>
  <w:style w:type="character" w:styleId="Hyperlink">
    <w:name w:val="Hyperlink"/>
    <w:basedOn w:val="DefaultParagraphFont"/>
    <w:rsid w:val="007A0F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leyM\AppData\Roaming\Microsoft\Templates\Sales%20letter%20for%20industrial%20equipment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66B95A8F313144A1F622337D16DD52" ma:contentTypeVersion="127" ma:contentTypeDescription="" ma:contentTypeScope="" ma:versionID="2a0a05adf635d974b3bc180bbad95f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2013-07-05T07:00:00+00:00</OpenedDate>
    <Date1 xmlns="dc463f71-b30c-4ab2-9473-d307f9d35888">2013-09-16T07:00:00+00:00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131269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0FC75B8-77DE-4891-9806-736AC9C0E5FF}"/>
</file>

<file path=customXml/itemProps2.xml><?xml version="1.0" encoding="utf-8"?>
<ds:datastoreItem xmlns:ds="http://schemas.openxmlformats.org/officeDocument/2006/customXml" ds:itemID="{6AFAAC99-1F95-45EE-85D5-1678DEF0758C}"/>
</file>

<file path=customXml/itemProps3.xml><?xml version="1.0" encoding="utf-8"?>
<ds:datastoreItem xmlns:ds="http://schemas.openxmlformats.org/officeDocument/2006/customXml" ds:itemID="{F1AB6133-7EA6-45B2-ACE0-354DB6830902}"/>
</file>

<file path=customXml/itemProps4.xml><?xml version="1.0" encoding="utf-8"?>
<ds:datastoreItem xmlns:ds="http://schemas.openxmlformats.org/officeDocument/2006/customXml" ds:itemID="{6016E5CE-BE8D-485C-905A-7AF3A473C3A6}"/>
</file>

<file path=docProps/app.xml><?xml version="1.0" encoding="utf-8"?>
<Properties xmlns="http://schemas.openxmlformats.org/officeDocument/2006/extended-properties" xmlns:vt="http://schemas.openxmlformats.org/officeDocument/2006/docPropsVTypes">
  <Template>Sales letter for industrial equipment company.dot</Template>
  <TotalTime>20</TotalTime>
  <Pages>1</Pages>
  <Words>186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Marks</dc:creator>
  <cp:lastModifiedBy>Wesley Marks</cp:lastModifiedBy>
  <cp:revision>5</cp:revision>
  <cp:lastPrinted>2013-09-16T20:39:00Z</cp:lastPrinted>
  <dcterms:created xsi:type="dcterms:W3CDTF">2013-09-16T20:24:00Z</dcterms:created>
  <dcterms:modified xsi:type="dcterms:W3CDTF">2013-09-16T20:39:00Z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TC010176891033</vt:lpwstr>
  </property>
  <property fmtid="{D5CDD505-2E9C-101B-9397-08002B2CF9AE}" pid="3" name="ContentTypeId">
    <vt:lpwstr>0x0101006E56B4D1795A2E4DB2F0B01679ED314A009A66B95A8F313144A1F622337D16DD52</vt:lpwstr>
  </property>
  <property fmtid="{D5CDD505-2E9C-101B-9397-08002B2CF9AE}" pid="4" name="_docset_NoMedatataSyncRequired">
    <vt:lpwstr>False</vt:lpwstr>
  </property>
</Properties>
</file>