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59B2" w14:textId="77777777" w:rsidR="0021430B" w:rsidRPr="00542DC0" w:rsidRDefault="007F2199" w:rsidP="009C2094">
      <w:pPr>
        <w:pStyle w:val="SenderAddress"/>
        <w:jc w:val="both"/>
      </w:pPr>
      <w:bookmarkStart w:id="0" w:name="_GoBack"/>
      <w:bookmarkEnd w:id="0"/>
      <w:r w:rsidRPr="00542DC0">
        <w:t>Wesley Marks, Accounting Manager</w:t>
      </w:r>
    </w:p>
    <w:p w14:paraId="74B459B3" w14:textId="77777777"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14:paraId="74B459B4" w14:textId="77777777"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14:paraId="74B459B5" w14:textId="77777777"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14:paraId="74B459B6" w14:textId="77777777" w:rsidR="00BD0BBB" w:rsidRPr="00542DC0" w:rsidRDefault="00FB60E7" w:rsidP="009C2094">
      <w:pPr>
        <w:pStyle w:val="Date"/>
        <w:jc w:val="both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DE69A2">
        <w:rPr>
          <w:noProof/>
        </w:rPr>
        <w:t>March 29, 2016</w:t>
      </w:r>
      <w:r>
        <w:rPr>
          <w:noProof/>
        </w:rPr>
        <w:fldChar w:fldCharType="end"/>
      </w:r>
    </w:p>
    <w:p w14:paraId="74B459B7" w14:textId="77777777"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14:paraId="74B459B8" w14:textId="77777777"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14:paraId="74B459B9" w14:textId="77777777" w:rsidR="00FC4E43" w:rsidRPr="00542DC0" w:rsidRDefault="00FC4E43" w:rsidP="009C2094">
      <w:pPr>
        <w:jc w:val="both"/>
      </w:pPr>
      <w:r w:rsidRPr="00542DC0">
        <w:t>Attn:  Records Center</w:t>
      </w:r>
    </w:p>
    <w:p w14:paraId="74B459BA" w14:textId="77777777" w:rsidR="00FC4E43" w:rsidRPr="00542DC0" w:rsidRDefault="00FC4E43" w:rsidP="009C2094">
      <w:pPr>
        <w:jc w:val="both"/>
      </w:pPr>
      <w:r w:rsidRPr="00542DC0">
        <w:t>PO Box 47250</w:t>
      </w:r>
    </w:p>
    <w:p w14:paraId="74B459BB" w14:textId="77777777" w:rsidR="00FC4E43" w:rsidRPr="00542DC0" w:rsidRDefault="00FC4E43" w:rsidP="009C2094">
      <w:pPr>
        <w:jc w:val="both"/>
      </w:pPr>
      <w:r w:rsidRPr="00542DC0">
        <w:t>Olympia WA  98504-7250</w:t>
      </w:r>
    </w:p>
    <w:p w14:paraId="74B459BC" w14:textId="77777777"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>Transmittal of Shuttle Express Tariff No 1</w:t>
      </w:r>
      <w:r w:rsidR="0092752C">
        <w:t>1</w:t>
      </w:r>
      <w:r w:rsidR="00477BF9">
        <w:t xml:space="preserve"> Revisions</w:t>
      </w:r>
      <w:r w:rsidR="008B6805">
        <w:t xml:space="preserve"> – TC-160336</w:t>
      </w:r>
    </w:p>
    <w:p w14:paraId="74B459BD" w14:textId="77777777"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14:paraId="74B459BE" w14:textId="77777777" w:rsidR="00FC4E43" w:rsidRPr="00542DC0" w:rsidRDefault="00FC4E43" w:rsidP="009C2094">
      <w:pPr>
        <w:pStyle w:val="NoSpacing"/>
        <w:jc w:val="both"/>
      </w:pPr>
    </w:p>
    <w:p w14:paraId="74B459BF" w14:textId="77777777" w:rsidR="00580FCC" w:rsidRDefault="008B6805" w:rsidP="00580FCC">
      <w:pPr>
        <w:pStyle w:val="BodyText"/>
        <w:jc w:val="both"/>
      </w:pPr>
      <w:r>
        <w:t>Shuttle Express requests withdrawal of previously submitted 3</w:t>
      </w:r>
      <w:r w:rsidRPr="008B6805">
        <w:rPr>
          <w:vertAlign w:val="superscript"/>
        </w:rPr>
        <w:t>rd</w:t>
      </w:r>
      <w:r>
        <w:t xml:space="preserve"> Revised Page 45 that was sent in error</w:t>
      </w:r>
      <w:r w:rsidR="001D5DDF">
        <w:t>.</w:t>
      </w:r>
    </w:p>
    <w:p w14:paraId="74B459C0" w14:textId="77777777" w:rsidR="008B6805" w:rsidRPr="009C2094" w:rsidRDefault="008B6805" w:rsidP="00580FCC">
      <w:pPr>
        <w:pStyle w:val="BodyText"/>
        <w:jc w:val="both"/>
      </w:pPr>
      <w:r>
        <w:t>Shuttle Express also requests the addition of 3</w:t>
      </w:r>
      <w:r w:rsidRPr="008B6805">
        <w:rPr>
          <w:vertAlign w:val="superscript"/>
        </w:rPr>
        <w:t>rd</w:t>
      </w:r>
      <w:r>
        <w:t xml:space="preserve"> Revised Page 46 that was intended to be submitted showing the increased Max Fares in line with the rest of the filing.</w:t>
      </w:r>
    </w:p>
    <w:p w14:paraId="74B459C1" w14:textId="77777777"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14:paraId="74B459C2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14:paraId="74B459C3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14:paraId="74B459C4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14:paraId="74B459C5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</w:t>
      </w:r>
      <w:r w:rsidR="008B6805">
        <w:t>65</w:t>
      </w:r>
      <w:r w:rsidR="00542DC0" w:rsidRPr="00542DC0">
        <w:t xml:space="preserve"> - Phone</w:t>
      </w:r>
    </w:p>
    <w:p w14:paraId="74B459C6" w14:textId="77777777"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14:paraId="74B459C7" w14:textId="77777777" w:rsidR="00542DC0" w:rsidRPr="00542DC0" w:rsidRDefault="00DE69A2" w:rsidP="00542DC0">
      <w:pPr>
        <w:pStyle w:val="BodyText"/>
        <w:spacing w:after="0"/>
        <w:ind w:left="720"/>
        <w:jc w:val="both"/>
      </w:pPr>
      <w:hyperlink r:id="rId10" w:history="1">
        <w:r w:rsidR="00542DC0" w:rsidRPr="00542DC0">
          <w:rPr>
            <w:rStyle w:val="Hyperlink"/>
          </w:rPr>
          <w:t>wmarks@shuttleexpress.net</w:t>
        </w:r>
      </w:hyperlink>
    </w:p>
    <w:p w14:paraId="74B459C8" w14:textId="77777777" w:rsidR="00542DC0" w:rsidRPr="00542DC0" w:rsidRDefault="00542DC0" w:rsidP="00542DC0">
      <w:pPr>
        <w:pStyle w:val="BodyText"/>
        <w:spacing w:after="0"/>
        <w:jc w:val="both"/>
      </w:pPr>
    </w:p>
    <w:p w14:paraId="74B459C9" w14:textId="77777777"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14:paraId="74B459CA" w14:textId="77777777"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14:paraId="74B459CB" w14:textId="77777777"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14:paraId="74B459CC" w14:textId="77777777"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14:paraId="74B459CD" w14:textId="77777777" w:rsidR="00BD5CC7" w:rsidRPr="00542DC0" w:rsidRDefault="00BD5CC7" w:rsidP="009C2094">
      <w:pPr>
        <w:jc w:val="both"/>
      </w:pPr>
    </w:p>
    <w:sectPr w:rsidR="00BD5CC7" w:rsidRPr="00542DC0" w:rsidSect="00844423">
      <w:headerReference w:type="default" r:id="rId11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59D0" w14:textId="77777777" w:rsidR="001D5DDF" w:rsidRDefault="001D5DDF" w:rsidP="00A46D0B">
      <w:pPr>
        <w:pStyle w:val="Footer"/>
      </w:pPr>
      <w:r>
        <w:separator/>
      </w:r>
    </w:p>
  </w:endnote>
  <w:endnote w:type="continuationSeparator" w:id="0">
    <w:p w14:paraId="74B459D1" w14:textId="77777777" w:rsidR="001D5DDF" w:rsidRDefault="001D5DD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59CE" w14:textId="77777777" w:rsidR="001D5DDF" w:rsidRDefault="001D5DDF" w:rsidP="00A46D0B">
      <w:pPr>
        <w:pStyle w:val="Footer"/>
      </w:pPr>
      <w:r>
        <w:separator/>
      </w:r>
    </w:p>
  </w:footnote>
  <w:footnote w:type="continuationSeparator" w:id="0">
    <w:p w14:paraId="74B459CF" w14:textId="77777777" w:rsidR="001D5DDF" w:rsidRDefault="001D5DDF" w:rsidP="00A46D0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59D2" w14:textId="77777777" w:rsidR="001D5DDF" w:rsidRPr="000B7DA8" w:rsidRDefault="001D5DDF" w:rsidP="000B7DA8">
    <w:pPr>
      <w:pStyle w:val="Header"/>
    </w:pPr>
    <w:r>
      <w:t>Washington Utilities and Transportation Commission</w:t>
    </w:r>
    <w:r>
      <w:br/>
    </w:r>
    <w:r w:rsidR="00FB60E7">
      <w:fldChar w:fldCharType="begin"/>
    </w:r>
    <w:r w:rsidR="00FB60E7">
      <w:instrText xml:space="preserve"> DATE  \@ "MMMM d, yyyy"  \* MERGEFORMAT </w:instrText>
    </w:r>
    <w:r w:rsidR="00FB60E7">
      <w:fldChar w:fldCharType="separate"/>
    </w:r>
    <w:r w:rsidR="00DE69A2">
      <w:rPr>
        <w:noProof/>
      </w:rPr>
      <w:t>March 29, 2016</w:t>
    </w:r>
    <w:r w:rsidR="00FB60E7">
      <w:rPr>
        <w:noProof/>
      </w:rPr>
      <w:fldChar w:fldCharType="end"/>
    </w:r>
    <w:r>
      <w:br/>
      <w:t xml:space="preserve">Page </w:t>
    </w:r>
    <w:r w:rsidR="0063281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63281D" w:rsidRPr="000B7DA8">
      <w:rPr>
        <w:rStyle w:val="PageNumber"/>
      </w:rPr>
      <w:fldChar w:fldCharType="separate"/>
    </w:r>
    <w:r w:rsidR="00844423">
      <w:rPr>
        <w:rStyle w:val="PageNumber"/>
        <w:noProof/>
      </w:rPr>
      <w:t>2</w:t>
    </w:r>
    <w:r w:rsidR="0063281D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2"/>
    <w:rsid w:val="000149C4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B5F12"/>
    <w:rsid w:val="001C39C4"/>
    <w:rsid w:val="001C3B37"/>
    <w:rsid w:val="001D185A"/>
    <w:rsid w:val="001D5DDF"/>
    <w:rsid w:val="001F33BA"/>
    <w:rsid w:val="00204EBD"/>
    <w:rsid w:val="0021430B"/>
    <w:rsid w:val="002145DD"/>
    <w:rsid w:val="00255735"/>
    <w:rsid w:val="00272AE7"/>
    <w:rsid w:val="002A5176"/>
    <w:rsid w:val="002F341B"/>
    <w:rsid w:val="003120F3"/>
    <w:rsid w:val="003131C3"/>
    <w:rsid w:val="00325597"/>
    <w:rsid w:val="00333A3F"/>
    <w:rsid w:val="003864E4"/>
    <w:rsid w:val="003A65CF"/>
    <w:rsid w:val="003F04B3"/>
    <w:rsid w:val="004029BF"/>
    <w:rsid w:val="00410404"/>
    <w:rsid w:val="00452DEA"/>
    <w:rsid w:val="00470B49"/>
    <w:rsid w:val="00477BF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E74D4"/>
    <w:rsid w:val="005F4F00"/>
    <w:rsid w:val="00602F2A"/>
    <w:rsid w:val="006130FF"/>
    <w:rsid w:val="0061751D"/>
    <w:rsid w:val="006308D8"/>
    <w:rsid w:val="0063149B"/>
    <w:rsid w:val="0063281D"/>
    <w:rsid w:val="00643A94"/>
    <w:rsid w:val="00650B2F"/>
    <w:rsid w:val="00693E1A"/>
    <w:rsid w:val="006F02C2"/>
    <w:rsid w:val="0071401C"/>
    <w:rsid w:val="007334AD"/>
    <w:rsid w:val="007347D7"/>
    <w:rsid w:val="00744147"/>
    <w:rsid w:val="00767097"/>
    <w:rsid w:val="007834BF"/>
    <w:rsid w:val="007914DE"/>
    <w:rsid w:val="007A0FCD"/>
    <w:rsid w:val="007A7B1F"/>
    <w:rsid w:val="007C2960"/>
    <w:rsid w:val="007D03C5"/>
    <w:rsid w:val="007D0739"/>
    <w:rsid w:val="007F2199"/>
    <w:rsid w:val="007F303E"/>
    <w:rsid w:val="008213CF"/>
    <w:rsid w:val="00844423"/>
    <w:rsid w:val="00852CDA"/>
    <w:rsid w:val="00876FF3"/>
    <w:rsid w:val="00880A89"/>
    <w:rsid w:val="008B6805"/>
    <w:rsid w:val="008C0A78"/>
    <w:rsid w:val="008F1412"/>
    <w:rsid w:val="0092752C"/>
    <w:rsid w:val="009321DF"/>
    <w:rsid w:val="00956F81"/>
    <w:rsid w:val="00981E11"/>
    <w:rsid w:val="009A462A"/>
    <w:rsid w:val="009C2094"/>
    <w:rsid w:val="009E676C"/>
    <w:rsid w:val="009F2F6E"/>
    <w:rsid w:val="009F34DD"/>
    <w:rsid w:val="00A46190"/>
    <w:rsid w:val="00A46D0B"/>
    <w:rsid w:val="00A80187"/>
    <w:rsid w:val="00A90F74"/>
    <w:rsid w:val="00AC0E19"/>
    <w:rsid w:val="00AD1A93"/>
    <w:rsid w:val="00AE27A5"/>
    <w:rsid w:val="00B26817"/>
    <w:rsid w:val="00B359CE"/>
    <w:rsid w:val="00B76823"/>
    <w:rsid w:val="00B93323"/>
    <w:rsid w:val="00B954B5"/>
    <w:rsid w:val="00BA48FB"/>
    <w:rsid w:val="00BD0BBB"/>
    <w:rsid w:val="00BD5CC7"/>
    <w:rsid w:val="00C25A35"/>
    <w:rsid w:val="00C82E10"/>
    <w:rsid w:val="00C833FF"/>
    <w:rsid w:val="00C918C6"/>
    <w:rsid w:val="00CC0511"/>
    <w:rsid w:val="00CC2ADC"/>
    <w:rsid w:val="00CE2C65"/>
    <w:rsid w:val="00CF13D7"/>
    <w:rsid w:val="00D12684"/>
    <w:rsid w:val="00D27A70"/>
    <w:rsid w:val="00D504F9"/>
    <w:rsid w:val="00DA3789"/>
    <w:rsid w:val="00DE69A2"/>
    <w:rsid w:val="00E02F80"/>
    <w:rsid w:val="00E26172"/>
    <w:rsid w:val="00E44CDB"/>
    <w:rsid w:val="00E61F0B"/>
    <w:rsid w:val="00E829FE"/>
    <w:rsid w:val="00EA5EAF"/>
    <w:rsid w:val="00EC3868"/>
    <w:rsid w:val="00EC7971"/>
    <w:rsid w:val="00F07C74"/>
    <w:rsid w:val="00F518A8"/>
    <w:rsid w:val="00F87D11"/>
    <w:rsid w:val="00F9145F"/>
    <w:rsid w:val="00F92307"/>
    <w:rsid w:val="00FB60E7"/>
    <w:rsid w:val="00FC4E4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459B2"/>
  <w15:docId w15:val="{765A3D51-C6B7-4D4D-BD45-044EAE9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arks@shuttleexp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9C96E8ACE89E4092BDB305B74E5E8C" ma:contentTypeVersion="96" ma:contentTypeDescription="" ma:contentTypeScope="" ma:versionID="8d2fdca2bbe2f7af11bbbac4285c1e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2016-03-25T07:00:00+00:00</OpenedDate>
    <Date1 xmlns="dc463f71-b30c-4ab2-9473-d307f9d35888">2016-03-28T07:00:00+00:00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160336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2E2DD61-80B2-4331-A179-01A7AA05B6C8}"/>
</file>

<file path=customXml/itemProps2.xml><?xml version="1.0" encoding="utf-8"?>
<ds:datastoreItem xmlns:ds="http://schemas.openxmlformats.org/officeDocument/2006/customXml" ds:itemID="{F827D173-7C8E-40EE-BDEC-B190592077B7}"/>
</file>

<file path=customXml/itemProps3.xml><?xml version="1.0" encoding="utf-8"?>
<ds:datastoreItem xmlns:ds="http://schemas.openxmlformats.org/officeDocument/2006/customXml" ds:itemID="{540D3ACC-2EEC-4002-98B7-81E1AA2F6800}"/>
</file>

<file path=customXml/itemProps4.xml><?xml version="1.0" encoding="utf-8"?>
<ds:datastoreItem xmlns:ds="http://schemas.openxmlformats.org/officeDocument/2006/customXml" ds:itemID="{845413B5-C47F-40B6-B049-AD6A2D0697BA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Rollman, Courtney (UTC)</cp:lastModifiedBy>
  <cp:revision>2</cp:revision>
  <cp:lastPrinted>2014-03-13T13:46:00Z</cp:lastPrinted>
  <dcterms:created xsi:type="dcterms:W3CDTF">2016-03-29T16:47:00Z</dcterms:created>
  <dcterms:modified xsi:type="dcterms:W3CDTF">2016-03-29T16:47:00Z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0x0101006E56B4D1795A2E4DB2F0B01679ED314A00269C96E8ACE89E4092BDB305B74E5E8C</vt:lpwstr>
  </property>
  <property fmtid="{D5CDD505-2E9C-101B-9397-08002B2CF9AE}" pid="4" name="_docset_NoMedatataSyncRequired">
    <vt:lpwstr>False</vt:lpwstr>
  </property>
</Properties>
</file>