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0B" w:rsidRPr="00542DC0" w:rsidRDefault="007F2199" w:rsidP="009C2094">
      <w:pPr>
        <w:pStyle w:val="SenderAddress"/>
        <w:jc w:val="both"/>
      </w:pPr>
      <w:r w:rsidRPr="00542DC0">
        <w:t>Wesley Marks, Accounting Manager</w:t>
      </w:r>
    </w:p>
    <w:p w:rsidR="007F2199" w:rsidRPr="00542DC0" w:rsidRDefault="007F2199" w:rsidP="009C2094">
      <w:pPr>
        <w:pStyle w:val="SenderAddress"/>
        <w:jc w:val="both"/>
      </w:pPr>
      <w:r w:rsidRPr="00542DC0">
        <w:t>Shuttle Express – C-975</w:t>
      </w:r>
    </w:p>
    <w:p w:rsidR="00FD5F91" w:rsidRPr="00542DC0" w:rsidRDefault="007F2199" w:rsidP="009C2094">
      <w:pPr>
        <w:pStyle w:val="SenderAddress"/>
        <w:jc w:val="both"/>
      </w:pPr>
      <w:r w:rsidRPr="00542DC0">
        <w:t>800 SW 16</w:t>
      </w:r>
      <w:r w:rsidRPr="00542DC0">
        <w:rPr>
          <w:vertAlign w:val="superscript"/>
        </w:rPr>
        <w:t>th</w:t>
      </w:r>
      <w:r w:rsidRPr="00542DC0">
        <w:t xml:space="preserve"> Street</w:t>
      </w:r>
    </w:p>
    <w:p w:rsidR="00FD5F91" w:rsidRPr="00542DC0" w:rsidRDefault="007F2199" w:rsidP="009C2094">
      <w:pPr>
        <w:pStyle w:val="SenderAddress"/>
        <w:jc w:val="both"/>
      </w:pPr>
      <w:r w:rsidRPr="00542DC0">
        <w:t>Renton, WA 98057</w:t>
      </w:r>
    </w:p>
    <w:p w:rsidR="00BD0BBB" w:rsidRPr="00542DC0" w:rsidRDefault="004E5329" w:rsidP="009C2094">
      <w:pPr>
        <w:pStyle w:val="Date"/>
        <w:jc w:val="both"/>
      </w:pPr>
      <w:fldSimple w:instr=" DATE  \@ &quot;MMMM d, yyyy&quot;  \* MERGEFORMAT ">
        <w:r w:rsidR="003D3D45">
          <w:rPr>
            <w:noProof/>
          </w:rPr>
          <w:t>July 19, 2013</w:t>
        </w:r>
      </w:fldSimple>
    </w:p>
    <w:p w:rsidR="00FC4E43" w:rsidRPr="00542DC0" w:rsidRDefault="002A5176" w:rsidP="009C2094">
      <w:pPr>
        <w:jc w:val="both"/>
      </w:pPr>
      <w:r w:rsidRPr="00542DC0">
        <w:t>Mr. Steven V. King</w:t>
      </w:r>
      <w:r w:rsidR="00FC4E43" w:rsidRPr="00542DC0">
        <w:t xml:space="preserve">, </w:t>
      </w:r>
      <w:r w:rsidRPr="00542DC0">
        <w:t xml:space="preserve">Acting </w:t>
      </w:r>
      <w:r w:rsidR="00FC4E43" w:rsidRPr="00542DC0">
        <w:t xml:space="preserve">Executive </w:t>
      </w:r>
      <w:r w:rsidRPr="00542DC0">
        <w:t xml:space="preserve">Director and </w:t>
      </w:r>
      <w:r w:rsidR="00FC4E43" w:rsidRPr="00542DC0">
        <w:t>Secretary</w:t>
      </w:r>
    </w:p>
    <w:p w:rsidR="00FC4E43" w:rsidRPr="00542DC0" w:rsidRDefault="00FC4E43" w:rsidP="009C2094">
      <w:pPr>
        <w:jc w:val="both"/>
      </w:pPr>
      <w:r w:rsidRPr="00542DC0">
        <w:t>Washington Utilities and</w:t>
      </w:r>
      <w:r w:rsidR="002A5176" w:rsidRPr="00542DC0">
        <w:t xml:space="preserve"> </w:t>
      </w:r>
      <w:r w:rsidRPr="00542DC0">
        <w:t>Transportation Commission</w:t>
      </w:r>
    </w:p>
    <w:p w:rsidR="00FC4E43" w:rsidRPr="00542DC0" w:rsidRDefault="00FC4E43" w:rsidP="009C2094">
      <w:pPr>
        <w:jc w:val="both"/>
      </w:pPr>
      <w:r w:rsidRPr="00542DC0">
        <w:t>Attn:  Records Center</w:t>
      </w:r>
    </w:p>
    <w:p w:rsidR="00FC4E43" w:rsidRPr="00542DC0" w:rsidRDefault="00FC4E43" w:rsidP="009C2094">
      <w:pPr>
        <w:jc w:val="both"/>
      </w:pPr>
      <w:r w:rsidRPr="00542DC0">
        <w:t>PO Box 47250</w:t>
      </w:r>
    </w:p>
    <w:p w:rsidR="00FC4E43" w:rsidRPr="00542DC0" w:rsidRDefault="00FC4E43" w:rsidP="009C2094">
      <w:pPr>
        <w:jc w:val="both"/>
      </w:pPr>
      <w:r w:rsidRPr="00542DC0">
        <w:t>Olympia WA  98504-7250</w:t>
      </w:r>
    </w:p>
    <w:p w:rsidR="00D27A70" w:rsidRPr="00542DC0" w:rsidRDefault="007F2199" w:rsidP="009C2094">
      <w:pPr>
        <w:pStyle w:val="Salutation"/>
        <w:jc w:val="both"/>
      </w:pPr>
      <w:r w:rsidRPr="00542DC0">
        <w:t xml:space="preserve">RE: </w:t>
      </w:r>
      <w:r w:rsidR="00EA658B">
        <w:t>Request for extension of effective date for Docket TC-131269</w:t>
      </w:r>
    </w:p>
    <w:p w:rsidR="00FC4E43" w:rsidRPr="00542DC0" w:rsidRDefault="00FC4E43" w:rsidP="009C2094">
      <w:pPr>
        <w:pStyle w:val="NoSpacing"/>
        <w:jc w:val="both"/>
      </w:pPr>
      <w:r w:rsidRPr="00542DC0">
        <w:t xml:space="preserve">Dear Mr. </w:t>
      </w:r>
      <w:r w:rsidR="002A5176" w:rsidRPr="00542DC0">
        <w:t>King</w:t>
      </w:r>
      <w:r w:rsidRPr="00542DC0">
        <w:t>:</w:t>
      </w:r>
    </w:p>
    <w:p w:rsidR="00FC4E43" w:rsidRPr="00542DC0" w:rsidRDefault="00FC4E43" w:rsidP="009C2094">
      <w:pPr>
        <w:pStyle w:val="NoSpacing"/>
        <w:jc w:val="both"/>
      </w:pPr>
    </w:p>
    <w:p w:rsidR="00580FCC" w:rsidRPr="009C2094" w:rsidRDefault="00580FCC" w:rsidP="00580FCC">
      <w:pPr>
        <w:pStyle w:val="BodyText"/>
        <w:jc w:val="both"/>
      </w:pPr>
      <w:r w:rsidRPr="009C2094">
        <w:t xml:space="preserve">Shuttle Express requests </w:t>
      </w:r>
      <w:r w:rsidR="00EA658B">
        <w:t xml:space="preserve">an extension of our requested effective date for our tariff submitted on July 5, 2013.  We would like to request the effective date be revised to August 31, 2013 at this time at the request of Mr. Brett Shearer of </w:t>
      </w:r>
      <w:proofErr w:type="spellStart"/>
      <w:r w:rsidR="00EA658B">
        <w:t>WUTC</w:t>
      </w:r>
      <w:proofErr w:type="spellEnd"/>
      <w:r w:rsidR="00EA658B">
        <w:t xml:space="preserve">.  This adjustment should allow ample time to review our submitted documents and support before it is scheduled for an open </w:t>
      </w:r>
      <w:proofErr w:type="spellStart"/>
      <w:r w:rsidR="00EA658B">
        <w:t>Comission</w:t>
      </w:r>
      <w:proofErr w:type="spellEnd"/>
      <w:r w:rsidR="00EA658B">
        <w:t xml:space="preserve"> meeting.</w:t>
      </w:r>
    </w:p>
    <w:p w:rsidR="00580FCC" w:rsidRDefault="00EA658B" w:rsidP="00580FCC">
      <w:pPr>
        <w:pStyle w:val="BodyText"/>
        <w:jc w:val="both"/>
      </w:pPr>
      <w:r>
        <w:t xml:space="preserve">We are also submitting our updated working papers through the </w:t>
      </w:r>
      <w:proofErr w:type="spellStart"/>
      <w:r>
        <w:t>WUTC</w:t>
      </w:r>
      <w:proofErr w:type="spellEnd"/>
      <w:r>
        <w:t xml:space="preserve"> Online Records Center at the request of Mr. Shearer for administrative tracking purposes.  Per WAC 480-07-160, we are requesting confidential status of these documents in the commissions system.</w:t>
      </w:r>
      <w:r w:rsidR="00DF3FF4">
        <w:t xml:space="preserve">  All attached documents past this transmittal letter are considered confidential </w:t>
      </w:r>
      <w:r w:rsidR="003D3D45">
        <w:t>and are marked as such.</w:t>
      </w:r>
    </w:p>
    <w:p w:rsidR="00E02F80" w:rsidRPr="00542DC0" w:rsidRDefault="00E02F80" w:rsidP="007A0FCD">
      <w:pPr>
        <w:pStyle w:val="BodyText"/>
        <w:jc w:val="both"/>
      </w:pPr>
      <w:r w:rsidRPr="00542DC0">
        <w:t>Contact Information for this transmittal:</w:t>
      </w:r>
    </w:p>
    <w:p w:rsidR="00E02F80" w:rsidRPr="00542DC0" w:rsidRDefault="00E02F80" w:rsidP="00542DC0">
      <w:pPr>
        <w:pStyle w:val="BodyText"/>
        <w:spacing w:after="0"/>
        <w:ind w:left="720"/>
        <w:jc w:val="both"/>
      </w:pPr>
      <w:r w:rsidRPr="00542DC0">
        <w:t>Wesley Marks</w:t>
      </w:r>
    </w:p>
    <w:p w:rsidR="00E02F80" w:rsidRPr="00542DC0" w:rsidRDefault="00E02F80" w:rsidP="00542DC0">
      <w:pPr>
        <w:pStyle w:val="BodyText"/>
        <w:spacing w:after="0"/>
        <w:ind w:left="720"/>
        <w:jc w:val="both"/>
      </w:pPr>
      <w:r w:rsidRPr="00542DC0">
        <w:t>800 SW 16</w:t>
      </w:r>
      <w:r w:rsidRPr="00542DC0">
        <w:rPr>
          <w:vertAlign w:val="superscript"/>
        </w:rPr>
        <w:t>th</w:t>
      </w:r>
      <w:r w:rsidRPr="00542DC0">
        <w:t xml:space="preserve"> St.</w:t>
      </w:r>
    </w:p>
    <w:p w:rsidR="00E02F80" w:rsidRPr="00542DC0" w:rsidRDefault="00E02F80" w:rsidP="00542DC0">
      <w:pPr>
        <w:pStyle w:val="BodyText"/>
        <w:spacing w:after="0"/>
        <w:ind w:left="720"/>
        <w:jc w:val="both"/>
      </w:pPr>
      <w:r w:rsidRPr="00542DC0">
        <w:t>Renton, WA 98057</w:t>
      </w:r>
    </w:p>
    <w:p w:rsidR="00E02F80" w:rsidRPr="00542DC0" w:rsidRDefault="00E02F80" w:rsidP="00542DC0">
      <w:pPr>
        <w:pStyle w:val="BodyText"/>
        <w:spacing w:after="0"/>
        <w:ind w:left="720"/>
        <w:jc w:val="both"/>
      </w:pPr>
      <w:r w:rsidRPr="00542DC0">
        <w:t>(425) 981-7070</w:t>
      </w:r>
      <w:r w:rsidR="00542DC0" w:rsidRPr="00542DC0">
        <w:t xml:space="preserve"> - Phone</w:t>
      </w:r>
    </w:p>
    <w:p w:rsidR="00E02F80" w:rsidRPr="00542DC0" w:rsidRDefault="00E02F80" w:rsidP="00542DC0">
      <w:pPr>
        <w:pStyle w:val="BodyText"/>
        <w:spacing w:after="0"/>
        <w:ind w:left="720"/>
        <w:jc w:val="both"/>
      </w:pPr>
      <w:r w:rsidRPr="00542DC0">
        <w:t>(425) 981-7071</w:t>
      </w:r>
      <w:r w:rsidR="00542DC0" w:rsidRPr="00542DC0">
        <w:t xml:space="preserve"> - Fax</w:t>
      </w:r>
    </w:p>
    <w:p w:rsidR="00542DC0" w:rsidRPr="00542DC0" w:rsidRDefault="004E5329" w:rsidP="00542DC0">
      <w:pPr>
        <w:pStyle w:val="BodyText"/>
        <w:spacing w:after="0"/>
        <w:ind w:left="720"/>
        <w:jc w:val="both"/>
      </w:pPr>
      <w:hyperlink r:id="rId7" w:history="1">
        <w:r w:rsidR="00542DC0" w:rsidRPr="00542DC0">
          <w:rPr>
            <w:rStyle w:val="Hyperlink"/>
          </w:rPr>
          <w:t>wmarks@shuttleexpress.net</w:t>
        </w:r>
      </w:hyperlink>
    </w:p>
    <w:p w:rsidR="00542DC0" w:rsidRPr="00542DC0" w:rsidRDefault="00542DC0" w:rsidP="00542DC0">
      <w:pPr>
        <w:pStyle w:val="BodyText"/>
        <w:spacing w:after="0"/>
        <w:jc w:val="both"/>
      </w:pPr>
    </w:p>
    <w:p w:rsidR="00F9145F" w:rsidRPr="00542DC0" w:rsidRDefault="00107001" w:rsidP="009C2094">
      <w:pPr>
        <w:pStyle w:val="BodyText"/>
        <w:jc w:val="both"/>
      </w:pPr>
      <w:r w:rsidRPr="00542DC0">
        <w:t>Thank you in</w:t>
      </w:r>
      <w:r w:rsidR="002A5176" w:rsidRPr="00542DC0">
        <w:t xml:space="preserve"> advance for your consideration; we </w:t>
      </w:r>
      <w:r w:rsidRPr="00542DC0">
        <w:t>are optimistic of receiving approval</w:t>
      </w:r>
      <w:r w:rsidR="002A5176" w:rsidRPr="00542DC0">
        <w:t xml:space="preserve"> for this request</w:t>
      </w:r>
      <w:r w:rsidRPr="00542DC0">
        <w:t xml:space="preserve"> from the Commission.</w:t>
      </w:r>
    </w:p>
    <w:p w:rsidR="00FD5F91" w:rsidRPr="00542DC0" w:rsidRDefault="00177098" w:rsidP="009C2094">
      <w:pPr>
        <w:pStyle w:val="Closing"/>
        <w:jc w:val="both"/>
      </w:pPr>
      <w:r w:rsidRPr="00542DC0">
        <w:t>Respectfully</w:t>
      </w:r>
      <w:r w:rsidR="00D27A70" w:rsidRPr="00542DC0">
        <w:t>,</w:t>
      </w:r>
    </w:p>
    <w:p w:rsidR="00FD5F91" w:rsidRPr="00542DC0" w:rsidRDefault="00F9145F" w:rsidP="009C2094">
      <w:pPr>
        <w:pStyle w:val="Signature"/>
        <w:jc w:val="both"/>
      </w:pPr>
      <w:r w:rsidRPr="00542DC0">
        <w:t>Wesley A. Marks</w:t>
      </w:r>
    </w:p>
    <w:p w:rsidR="00CF13D7" w:rsidRPr="00542DC0" w:rsidRDefault="00F9145F" w:rsidP="009C2094">
      <w:pPr>
        <w:pStyle w:val="Signature"/>
        <w:jc w:val="both"/>
      </w:pPr>
      <w:r w:rsidRPr="00542DC0">
        <w:t>Accounting Manager</w:t>
      </w:r>
    </w:p>
    <w:p w:rsidR="00BD5CC7" w:rsidRPr="00542DC0" w:rsidRDefault="00BD5CC7" w:rsidP="009C2094">
      <w:pPr>
        <w:jc w:val="both"/>
      </w:pPr>
    </w:p>
    <w:sectPr w:rsidR="00BD5CC7" w:rsidRPr="00542DC0" w:rsidSect="00542DC0">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FF4" w:rsidRDefault="00DF3FF4" w:rsidP="00A46D0B">
      <w:pPr>
        <w:pStyle w:val="Footer"/>
      </w:pPr>
      <w:r>
        <w:separator/>
      </w:r>
    </w:p>
  </w:endnote>
  <w:endnote w:type="continuationSeparator" w:id="0">
    <w:p w:rsidR="00DF3FF4" w:rsidRDefault="00DF3FF4" w:rsidP="00A46D0B">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FF4" w:rsidRDefault="00DF3FF4" w:rsidP="00A46D0B">
      <w:pPr>
        <w:pStyle w:val="Footer"/>
      </w:pPr>
      <w:r>
        <w:separator/>
      </w:r>
    </w:p>
  </w:footnote>
  <w:footnote w:type="continuationSeparator" w:id="0">
    <w:p w:rsidR="00DF3FF4" w:rsidRDefault="00DF3FF4" w:rsidP="00A46D0B">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F4" w:rsidRPr="000B7DA8" w:rsidRDefault="00DF3FF4" w:rsidP="000B7DA8">
    <w:pPr>
      <w:pStyle w:val="Header"/>
    </w:pPr>
    <w:r>
      <w:t>Washington Utilities and Transportation Commission</w:t>
    </w:r>
    <w:r>
      <w:br/>
    </w:r>
    <w:fldSimple w:instr=" DATE  \@ &quot;MMMM d, yyyy&quot;  \* MERGEFORMAT ">
      <w:r w:rsidR="003D3D45">
        <w:rPr>
          <w:noProof/>
        </w:rPr>
        <w:t>July 19, 2013</w:t>
      </w:r>
    </w:fldSimple>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sidR="003D3D45">
      <w:rPr>
        <w:rStyle w:val="PageNumber"/>
        <w:noProof/>
      </w:rPr>
      <w:t>2</w:t>
    </w:r>
    <w:r w:rsidRPr="000B7DA8">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attachedTemplate r:id="rId1"/>
  <w:stylePaneFormatFilter w:val="3F01"/>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8F1412"/>
    <w:rsid w:val="0004116C"/>
    <w:rsid w:val="000A38BE"/>
    <w:rsid w:val="000B7DA8"/>
    <w:rsid w:val="000F2F1D"/>
    <w:rsid w:val="000F5AD1"/>
    <w:rsid w:val="00107001"/>
    <w:rsid w:val="0013733D"/>
    <w:rsid w:val="00165240"/>
    <w:rsid w:val="00177098"/>
    <w:rsid w:val="001B0EB0"/>
    <w:rsid w:val="001B3747"/>
    <w:rsid w:val="001C39C4"/>
    <w:rsid w:val="001C3B37"/>
    <w:rsid w:val="001D185A"/>
    <w:rsid w:val="001F33BA"/>
    <w:rsid w:val="00204EBD"/>
    <w:rsid w:val="0021430B"/>
    <w:rsid w:val="00255735"/>
    <w:rsid w:val="00272AE7"/>
    <w:rsid w:val="002A5176"/>
    <w:rsid w:val="002F341B"/>
    <w:rsid w:val="003120F3"/>
    <w:rsid w:val="00333A3F"/>
    <w:rsid w:val="003864E4"/>
    <w:rsid w:val="003A65CF"/>
    <w:rsid w:val="003D3D45"/>
    <w:rsid w:val="003F04B3"/>
    <w:rsid w:val="004029BF"/>
    <w:rsid w:val="00410404"/>
    <w:rsid w:val="00452DEA"/>
    <w:rsid w:val="00470B49"/>
    <w:rsid w:val="004B5B67"/>
    <w:rsid w:val="004E5329"/>
    <w:rsid w:val="00517A98"/>
    <w:rsid w:val="00530AAD"/>
    <w:rsid w:val="00542DC0"/>
    <w:rsid w:val="0055627B"/>
    <w:rsid w:val="00575B10"/>
    <w:rsid w:val="00580FCC"/>
    <w:rsid w:val="005A4B7B"/>
    <w:rsid w:val="005B2344"/>
    <w:rsid w:val="005E74D4"/>
    <w:rsid w:val="005F4F00"/>
    <w:rsid w:val="006130FF"/>
    <w:rsid w:val="0061751D"/>
    <w:rsid w:val="006308D8"/>
    <w:rsid w:val="0063149B"/>
    <w:rsid w:val="00643A94"/>
    <w:rsid w:val="00650B2F"/>
    <w:rsid w:val="00693E1A"/>
    <w:rsid w:val="006F02C2"/>
    <w:rsid w:val="0071401C"/>
    <w:rsid w:val="007334AD"/>
    <w:rsid w:val="007347D7"/>
    <w:rsid w:val="00744147"/>
    <w:rsid w:val="00767097"/>
    <w:rsid w:val="007834BF"/>
    <w:rsid w:val="007A0FCD"/>
    <w:rsid w:val="007A7B1F"/>
    <w:rsid w:val="007C2960"/>
    <w:rsid w:val="007D03C5"/>
    <w:rsid w:val="007D0739"/>
    <w:rsid w:val="007F2199"/>
    <w:rsid w:val="007F303E"/>
    <w:rsid w:val="008213CF"/>
    <w:rsid w:val="00852CDA"/>
    <w:rsid w:val="00876FF3"/>
    <w:rsid w:val="00880A89"/>
    <w:rsid w:val="008C0A78"/>
    <w:rsid w:val="008F1412"/>
    <w:rsid w:val="009321DF"/>
    <w:rsid w:val="00956F81"/>
    <w:rsid w:val="00981E11"/>
    <w:rsid w:val="009A462A"/>
    <w:rsid w:val="009C2094"/>
    <w:rsid w:val="009E676C"/>
    <w:rsid w:val="009F2F6E"/>
    <w:rsid w:val="009F34DD"/>
    <w:rsid w:val="00A46190"/>
    <w:rsid w:val="00A46D0B"/>
    <w:rsid w:val="00A90F74"/>
    <w:rsid w:val="00AC0E19"/>
    <w:rsid w:val="00AD1A93"/>
    <w:rsid w:val="00AE27A5"/>
    <w:rsid w:val="00B26817"/>
    <w:rsid w:val="00B359CE"/>
    <w:rsid w:val="00B76823"/>
    <w:rsid w:val="00B93323"/>
    <w:rsid w:val="00B954B5"/>
    <w:rsid w:val="00BA48FB"/>
    <w:rsid w:val="00BD0BBB"/>
    <w:rsid w:val="00BD5CC7"/>
    <w:rsid w:val="00C25A35"/>
    <w:rsid w:val="00C833FF"/>
    <w:rsid w:val="00C918C6"/>
    <w:rsid w:val="00CC0511"/>
    <w:rsid w:val="00CC2ADC"/>
    <w:rsid w:val="00CE2C65"/>
    <w:rsid w:val="00CF13D7"/>
    <w:rsid w:val="00D12684"/>
    <w:rsid w:val="00D27A70"/>
    <w:rsid w:val="00D504F9"/>
    <w:rsid w:val="00DE3680"/>
    <w:rsid w:val="00DF3FF4"/>
    <w:rsid w:val="00E02F80"/>
    <w:rsid w:val="00E26172"/>
    <w:rsid w:val="00E44CDB"/>
    <w:rsid w:val="00E829FE"/>
    <w:rsid w:val="00EA5EAF"/>
    <w:rsid w:val="00EA658B"/>
    <w:rsid w:val="00EC3868"/>
    <w:rsid w:val="00EC7971"/>
    <w:rsid w:val="00F07C74"/>
    <w:rsid w:val="00F518A8"/>
    <w:rsid w:val="00F87D11"/>
    <w:rsid w:val="00F9145F"/>
    <w:rsid w:val="00FC4E43"/>
    <w:rsid w:val="00FD0588"/>
    <w:rsid w:val="00FD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NoSpacing">
    <w:name w:val="No Spacing"/>
    <w:uiPriority w:val="1"/>
    <w:qFormat/>
    <w:rsid w:val="00FC4E43"/>
    <w:rPr>
      <w:sz w:val="24"/>
      <w:szCs w:val="24"/>
    </w:rPr>
  </w:style>
  <w:style w:type="character" w:styleId="Hyperlink">
    <w:name w:val="Hyperlink"/>
    <w:basedOn w:val="DefaultParagraphFont"/>
    <w:rsid w:val="007A0F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wmarks@shuttleexpress.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leyM\AppData\Roaming\Microsoft\Templates\Sales%20letter%20for%20industrial%20equipment%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2013-07-05T07:00:00+00:00</OpenedDate>
    <Date1 xmlns="dc463f71-b30c-4ab2-9473-d307f9d35888">2013-07-19T07:00:00+00:00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131269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66B95A8F313144A1F622337D16DD52" ma:contentTypeVersion="127" ma:contentTypeDescription="" ma:contentTypeScope="" ma:versionID="2a0a05adf635d974b3bc180bbad95f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C84A51B-627D-4CE3-94DC-C34ADC665156}"/>
</file>

<file path=customXml/itemProps2.xml><?xml version="1.0" encoding="utf-8"?>
<ds:datastoreItem xmlns:ds="http://schemas.openxmlformats.org/officeDocument/2006/customXml" ds:itemID="{77E12631-5225-4855-AE8E-EF29FCF32868}"/>
</file>

<file path=customXml/itemProps3.xml><?xml version="1.0" encoding="utf-8"?>
<ds:datastoreItem xmlns:ds="http://schemas.openxmlformats.org/officeDocument/2006/customXml" ds:itemID="{A8CCC945-BE40-4D90-B29C-FF646BAFFA45}"/>
</file>

<file path=customXml/itemProps4.xml><?xml version="1.0" encoding="utf-8"?>
<ds:datastoreItem xmlns:ds="http://schemas.openxmlformats.org/officeDocument/2006/customXml" ds:itemID="{E03ECE17-2982-48AF-9F88-8894A014E5D1}"/>
</file>

<file path=docProps/app.xml><?xml version="1.0" encoding="utf-8"?>
<Properties xmlns="http://schemas.openxmlformats.org/officeDocument/2006/extended-properties" xmlns:vt="http://schemas.openxmlformats.org/officeDocument/2006/docPropsVTypes">
  <Template>Sales letter for industrial equipment company.dot</Template>
  <TotalTime>13</TotalTime>
  <Pages>2</Pages>
  <Words>221</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Marks</dc:creator>
  <cp:lastModifiedBy>Wesley Marks</cp:lastModifiedBy>
  <cp:revision>4</cp:revision>
  <cp:lastPrinted>2013-07-19T19:32:00Z</cp:lastPrinted>
  <dcterms:created xsi:type="dcterms:W3CDTF">2013-07-19T19:20:00Z</dcterms:created>
  <dcterms:modified xsi:type="dcterms:W3CDTF">2013-07-19T19:32:00Z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TC010176891033</vt:lpwstr>
  </property>
  <property fmtid="{D5CDD505-2E9C-101B-9397-08002B2CF9AE}" pid="3" name="ContentTypeId">
    <vt:lpwstr>0x0101006E56B4D1795A2E4DB2F0B01679ED314A009A66B95A8F313144A1F622337D16DD52</vt:lpwstr>
  </property>
  <property fmtid="{D5CDD505-2E9C-101B-9397-08002B2CF9AE}" pid="4" name="_docset_NoMedatataSyncRequired">
    <vt:lpwstr>False</vt:lpwstr>
  </property>
</Properties>
</file>